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15577" w14:textId="77777777" w:rsidR="00DB68E9" w:rsidRDefault="00DB68E9" w:rsidP="005F2070">
      <w:pPr>
        <w:pStyle w:val="a8"/>
        <w:tabs>
          <w:tab w:val="clear" w:pos="4677"/>
          <w:tab w:val="clear" w:pos="9355"/>
          <w:tab w:val="center" w:pos="4535"/>
        </w:tabs>
        <w:jc w:val="center"/>
        <w:rPr>
          <w:rFonts w:ascii="Calibri" w:hAnsi="Calibri" w:cs="Tahoma"/>
          <w:sz w:val="28"/>
          <w:szCs w:val="28"/>
          <w:lang w:val="ru-RU"/>
        </w:rPr>
      </w:pPr>
      <w:r>
        <w:rPr>
          <w:rFonts w:ascii="Calibri" w:hAnsi="Calibri" w:cs="Tahoma"/>
          <w:sz w:val="28"/>
          <w:szCs w:val="28"/>
          <w:lang w:val="ru-RU"/>
        </w:rPr>
        <w:t>Анкета (в дальнейшем –</w:t>
      </w:r>
      <w:r w:rsidR="00F64FBA" w:rsidRPr="005F2070">
        <w:rPr>
          <w:rFonts w:ascii="Calibri" w:hAnsi="Calibri" w:cs="Tahoma"/>
          <w:sz w:val="28"/>
          <w:szCs w:val="28"/>
          <w:lang w:val="ru-RU"/>
        </w:rPr>
        <w:t>Б</w:t>
      </w:r>
      <w:r w:rsidR="00985DAC" w:rsidRPr="005F2070">
        <w:rPr>
          <w:rFonts w:ascii="Calibri" w:hAnsi="Calibri" w:cs="Tahoma"/>
          <w:sz w:val="28"/>
          <w:szCs w:val="28"/>
          <w:lang w:val="ru-RU"/>
        </w:rPr>
        <w:t>риф</w:t>
      </w:r>
      <w:r>
        <w:rPr>
          <w:rFonts w:ascii="Calibri" w:hAnsi="Calibri" w:cs="Tahoma"/>
          <w:sz w:val="28"/>
          <w:szCs w:val="28"/>
          <w:lang w:val="ru-RU"/>
        </w:rPr>
        <w:t>)</w:t>
      </w:r>
      <w:r w:rsidR="0094185E" w:rsidRPr="005F2070">
        <w:rPr>
          <w:rFonts w:ascii="Calibri" w:hAnsi="Calibri" w:cs="Tahoma"/>
          <w:sz w:val="28"/>
          <w:szCs w:val="28"/>
          <w:lang w:val="ru-RU"/>
        </w:rPr>
        <w:t xml:space="preserve"> </w:t>
      </w:r>
      <w:r w:rsidR="00852A16" w:rsidRPr="005F2070">
        <w:rPr>
          <w:rFonts w:ascii="Calibri" w:hAnsi="Calibri" w:cs="Tahoma"/>
          <w:sz w:val="28"/>
          <w:szCs w:val="28"/>
          <w:lang w:val="ru-RU"/>
        </w:rPr>
        <w:t>на разработку сайта</w:t>
      </w:r>
      <w:r w:rsidR="003B5A18" w:rsidRPr="005F2070">
        <w:rPr>
          <w:rFonts w:ascii="Calibri" w:hAnsi="Calibri" w:cs="Tahoma"/>
          <w:sz w:val="28"/>
          <w:szCs w:val="28"/>
          <w:lang w:val="ru-RU"/>
        </w:rPr>
        <w:t xml:space="preserve"> </w:t>
      </w:r>
    </w:p>
    <w:p w14:paraId="39BC1ADE" w14:textId="458B6698" w:rsidR="0014700C" w:rsidRPr="005F2070" w:rsidRDefault="005E3B46" w:rsidP="005F2070">
      <w:pPr>
        <w:pStyle w:val="a8"/>
        <w:tabs>
          <w:tab w:val="clear" w:pos="4677"/>
          <w:tab w:val="clear" w:pos="9355"/>
          <w:tab w:val="center" w:pos="4535"/>
        </w:tabs>
        <w:jc w:val="center"/>
        <w:rPr>
          <w:rFonts w:ascii="Calibri" w:hAnsi="Calibri" w:cs="Tahoma"/>
          <w:sz w:val="28"/>
          <w:szCs w:val="28"/>
          <w:lang w:val="ru-RU"/>
        </w:rPr>
      </w:pPr>
      <w:r>
        <w:rPr>
          <w:rFonts w:ascii="Calibri" w:hAnsi="Calibri" w:cs="Tahoma"/>
          <w:sz w:val="28"/>
          <w:szCs w:val="28"/>
          <w:lang w:val="ru-RU"/>
        </w:rPr>
        <w:t>К Д</w:t>
      </w:r>
      <w:r w:rsidR="005F2070" w:rsidRPr="005F2070">
        <w:rPr>
          <w:rFonts w:ascii="Calibri" w:hAnsi="Calibri" w:cs="Tahoma"/>
          <w:sz w:val="28"/>
          <w:szCs w:val="28"/>
          <w:lang w:val="ru-RU"/>
        </w:rPr>
        <w:t xml:space="preserve">оговору на создание </w:t>
      </w:r>
      <w:r w:rsidR="00213531">
        <w:rPr>
          <w:rFonts w:ascii="Calibri" w:hAnsi="Calibri" w:cs="Tahoma"/>
          <w:sz w:val="28"/>
          <w:szCs w:val="28"/>
          <w:lang w:val="ru-RU"/>
        </w:rPr>
        <w:t xml:space="preserve">веб </w:t>
      </w:r>
      <w:r w:rsidR="005F2070" w:rsidRPr="005F2070">
        <w:rPr>
          <w:rFonts w:ascii="Calibri" w:hAnsi="Calibri" w:cs="Tahoma"/>
          <w:sz w:val="28"/>
          <w:szCs w:val="28"/>
          <w:lang w:val="ru-RU"/>
        </w:rPr>
        <w:t>сайта №___</w:t>
      </w:r>
    </w:p>
    <w:p w14:paraId="38B7F1AD" w14:textId="3CC340AD" w:rsidR="005F2070" w:rsidRPr="005F2070" w:rsidRDefault="00D3529D" w:rsidP="005F2070">
      <w:pPr>
        <w:pStyle w:val="a8"/>
        <w:tabs>
          <w:tab w:val="clear" w:pos="4677"/>
          <w:tab w:val="clear" w:pos="9355"/>
          <w:tab w:val="center" w:pos="4535"/>
        </w:tabs>
        <w:jc w:val="center"/>
        <w:rPr>
          <w:rFonts w:ascii="Calibri" w:hAnsi="Calibri" w:cs="Tahoma"/>
          <w:sz w:val="28"/>
          <w:szCs w:val="28"/>
          <w:lang w:val="ru-RU"/>
        </w:rPr>
      </w:pPr>
      <w:r>
        <w:rPr>
          <w:rFonts w:ascii="Calibri" w:hAnsi="Calibri" w:cs="Tahoma"/>
          <w:sz w:val="28"/>
          <w:szCs w:val="28"/>
          <w:lang w:val="ru-RU"/>
        </w:rPr>
        <w:t>г</w:t>
      </w:r>
      <w:r w:rsidR="005F2070" w:rsidRPr="005F2070">
        <w:rPr>
          <w:rFonts w:ascii="Calibri" w:hAnsi="Calibri" w:cs="Tahoma"/>
          <w:sz w:val="28"/>
          <w:szCs w:val="28"/>
          <w:lang w:val="ru-RU"/>
        </w:rPr>
        <w:t>. Санкт-Петербург, от «___» __________ 201</w:t>
      </w:r>
      <w:r w:rsidR="006C7A89">
        <w:rPr>
          <w:rFonts w:ascii="Calibri" w:hAnsi="Calibri" w:cs="Tahoma"/>
          <w:sz w:val="28"/>
          <w:szCs w:val="28"/>
          <w:lang w:val="ru-RU"/>
        </w:rPr>
        <w:t>9</w:t>
      </w:r>
      <w:r w:rsidR="005F2070" w:rsidRPr="005F2070">
        <w:rPr>
          <w:rFonts w:ascii="Calibri" w:hAnsi="Calibri" w:cs="Tahoma"/>
          <w:sz w:val="28"/>
          <w:szCs w:val="28"/>
          <w:lang w:val="ru-RU"/>
        </w:rPr>
        <w:t xml:space="preserve"> г.</w:t>
      </w:r>
    </w:p>
    <w:p w14:paraId="44072ECC" w14:textId="77777777" w:rsidR="00E74449" w:rsidRDefault="00E74449" w:rsidP="00E74449">
      <w:pPr>
        <w:spacing w:line="276" w:lineRule="auto"/>
        <w:rPr>
          <w:rStyle w:val="A10"/>
          <w:rFonts w:ascii="Calibri" w:hAnsi="Calibri" w:cs="Tahoma"/>
          <w:sz w:val="28"/>
          <w:szCs w:val="28"/>
          <w:lang w:val="ru-RU"/>
        </w:rPr>
      </w:pPr>
    </w:p>
    <w:p w14:paraId="090A978D" w14:textId="4604DFB6" w:rsidR="008B0B1A" w:rsidRPr="00E74449" w:rsidRDefault="00E74449" w:rsidP="00E74449">
      <w:pPr>
        <w:spacing w:line="276" w:lineRule="auto"/>
        <w:rPr>
          <w:rStyle w:val="A10"/>
          <w:rFonts w:ascii="Calibri" w:hAnsi="Calibri" w:cs="Tahoma"/>
          <w:sz w:val="28"/>
          <w:szCs w:val="28"/>
          <w:lang w:val="ru-RU"/>
        </w:rPr>
      </w:pPr>
      <w:r w:rsidRPr="00E74449">
        <w:rPr>
          <w:rStyle w:val="A10"/>
          <w:rFonts w:ascii="Calibri" w:hAnsi="Calibri" w:cs="Tahoma"/>
          <w:sz w:val="28"/>
          <w:szCs w:val="28"/>
          <w:lang w:val="ru-RU"/>
        </w:rPr>
        <w:t>Бриф подписывается с двух сторон и является неотъемлемой частью договора на создание веб-сайта №____</w:t>
      </w:r>
    </w:p>
    <w:p w14:paraId="404E6C92" w14:textId="77777777" w:rsidR="00E74449" w:rsidRDefault="00E74449" w:rsidP="005F2070">
      <w:pPr>
        <w:tabs>
          <w:tab w:val="left" w:pos="7565"/>
        </w:tabs>
        <w:spacing w:line="360" w:lineRule="auto"/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</w:pPr>
    </w:p>
    <w:p w14:paraId="754D7CB2" w14:textId="07E3916B" w:rsidR="007854A0" w:rsidRPr="0005486D" w:rsidRDefault="007854A0" w:rsidP="005F2070">
      <w:pPr>
        <w:tabs>
          <w:tab w:val="left" w:pos="7565"/>
        </w:tabs>
        <w:spacing w:line="360" w:lineRule="auto"/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</w:pPr>
      <w:r w:rsidRPr="0005486D"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  <w:t>Что такое бриф?</w:t>
      </w:r>
      <w:r w:rsidR="005F2070"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  <w:tab/>
      </w:r>
    </w:p>
    <w:p w14:paraId="38B5BE43" w14:textId="3AEE4783" w:rsidR="00A37C98" w:rsidRDefault="007854A0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 w:rsidRPr="007020DD">
        <w:rPr>
          <w:rStyle w:val="A10"/>
          <w:rFonts w:ascii="Calibri" w:hAnsi="Calibri" w:cs="Tahoma"/>
          <w:b/>
          <w:sz w:val="24"/>
          <w:szCs w:val="24"/>
          <w:lang w:val="ru-RU"/>
        </w:rPr>
        <w:t>Бриф</w:t>
      </w:r>
      <w:r w:rsidRPr="007854A0">
        <w:rPr>
          <w:rStyle w:val="A10"/>
          <w:rFonts w:ascii="Calibri" w:hAnsi="Calibri" w:cs="Tahoma"/>
          <w:sz w:val="24"/>
          <w:szCs w:val="24"/>
          <w:lang w:val="ru-RU"/>
        </w:rPr>
        <w:t xml:space="preserve"> – это анкета, содержащая список основных требований и информацию о будущем сайте, на основе которой делается предварительная оценка бюджета и сроков создания сайта.</w:t>
      </w:r>
      <w:r w:rsidR="00374579">
        <w:rPr>
          <w:rStyle w:val="A10"/>
          <w:rFonts w:ascii="Calibri" w:hAnsi="Calibri" w:cs="Tahoma"/>
          <w:sz w:val="24"/>
          <w:szCs w:val="24"/>
          <w:lang w:val="ru-RU"/>
        </w:rPr>
        <w:t xml:space="preserve"> Бриф будет приложен </w:t>
      </w:r>
      <w:r w:rsidR="00895B15">
        <w:rPr>
          <w:rStyle w:val="A10"/>
          <w:rFonts w:ascii="Calibri" w:hAnsi="Calibri" w:cs="Tahoma"/>
          <w:sz w:val="24"/>
          <w:szCs w:val="24"/>
          <w:lang w:val="ru-RU"/>
        </w:rPr>
        <w:t>в приложении №1 к договору на создание сайта №_____</w:t>
      </w:r>
      <w:r w:rsidR="00374579">
        <w:rPr>
          <w:rStyle w:val="A10"/>
          <w:rFonts w:ascii="Calibri" w:hAnsi="Calibri" w:cs="Tahoma"/>
          <w:sz w:val="24"/>
          <w:szCs w:val="24"/>
          <w:lang w:val="ru-RU"/>
        </w:rPr>
        <w:t xml:space="preserve"> </w:t>
      </w:r>
    </w:p>
    <w:p w14:paraId="2F50F0A0" w14:textId="77777777" w:rsidR="00AA3E44" w:rsidRPr="0005486D" w:rsidRDefault="007854A0" w:rsidP="007020DD">
      <w:pPr>
        <w:spacing w:line="360" w:lineRule="auto"/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</w:pPr>
      <w:r w:rsidRPr="0005486D"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  <w:t>Для чего нужен бриф?</w:t>
      </w:r>
    </w:p>
    <w:p w14:paraId="4F2BED43" w14:textId="77777777" w:rsidR="007854A0" w:rsidRDefault="007854A0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 w:rsidRPr="007854A0">
        <w:rPr>
          <w:rStyle w:val="A10"/>
          <w:rFonts w:ascii="Calibri" w:hAnsi="Calibri" w:cs="Tahoma"/>
          <w:b/>
          <w:sz w:val="24"/>
          <w:szCs w:val="24"/>
          <w:lang w:val="ru-RU"/>
        </w:rPr>
        <w:t>Заказчику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бриф помогает четко определить цели и задачи будущего сайта. </w:t>
      </w:r>
    </w:p>
    <w:p w14:paraId="6339F396" w14:textId="77777777" w:rsidR="00AA3E44" w:rsidRDefault="007854A0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>
        <w:rPr>
          <w:rStyle w:val="A10"/>
          <w:rFonts w:ascii="Calibri" w:hAnsi="Calibri" w:cs="Tahoma"/>
          <w:sz w:val="24"/>
          <w:szCs w:val="24"/>
          <w:lang w:val="ru-RU"/>
        </w:rPr>
        <w:t>В процессе заполнения анкеты, вы не только лишний раз проанализируете проект, но и четко представите себе его буду</w:t>
      </w:r>
      <w:r w:rsidR="008D6C6C">
        <w:rPr>
          <w:rStyle w:val="A10"/>
          <w:rFonts w:ascii="Calibri" w:hAnsi="Calibri" w:cs="Tahoma"/>
          <w:sz w:val="24"/>
          <w:szCs w:val="24"/>
          <w:lang w:val="ru-RU"/>
        </w:rPr>
        <w:t>щие функциональные возможности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. </w:t>
      </w:r>
    </w:p>
    <w:p w14:paraId="4142AFF0" w14:textId="77777777" w:rsidR="007854A0" w:rsidRDefault="007854A0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 w:rsidRPr="007854A0">
        <w:rPr>
          <w:rStyle w:val="A10"/>
          <w:rFonts w:ascii="Calibri" w:hAnsi="Calibri" w:cs="Tahoma"/>
          <w:b/>
          <w:sz w:val="24"/>
          <w:szCs w:val="24"/>
          <w:lang w:val="ru-RU"/>
        </w:rPr>
        <w:t>Разработчику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бриф необходим для того, чтобы предложить </w:t>
      </w:r>
      <w:r w:rsidR="0005486D">
        <w:rPr>
          <w:rStyle w:val="A10"/>
          <w:rFonts w:ascii="Calibri" w:hAnsi="Calibri" w:cs="Tahoma"/>
          <w:sz w:val="24"/>
          <w:szCs w:val="24"/>
          <w:lang w:val="ru-RU"/>
        </w:rPr>
        <w:t xml:space="preserve">конкретное </w:t>
      </w:r>
      <w:r>
        <w:rPr>
          <w:rStyle w:val="A10"/>
          <w:rFonts w:ascii="Calibri" w:hAnsi="Calibri" w:cs="Tahoma"/>
          <w:sz w:val="24"/>
          <w:szCs w:val="24"/>
          <w:lang w:val="ru-RU"/>
        </w:rPr>
        <w:t>решение, для достижения наилучшего результата.</w:t>
      </w:r>
    </w:p>
    <w:p w14:paraId="366459FD" w14:textId="77777777" w:rsidR="008D6C6C" w:rsidRDefault="008D6C6C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tbl>
      <w:tblPr>
        <w:tblW w:w="0" w:type="auto"/>
        <w:tblInd w:w="284" w:type="dxa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  <w:insideH w:val="single" w:sz="36" w:space="0" w:color="FFC000"/>
          <w:insideV w:val="single" w:sz="36" w:space="0" w:color="FFC000"/>
        </w:tblBorders>
        <w:tblLook w:val="04A0" w:firstRow="1" w:lastRow="0" w:firstColumn="1" w:lastColumn="0" w:noHBand="0" w:noVBand="1"/>
      </w:tblPr>
      <w:tblGrid>
        <w:gridCol w:w="10092"/>
      </w:tblGrid>
      <w:tr w:rsidR="008D6C6C" w:rsidRPr="00EF5B6A" w14:paraId="601BAC91" w14:textId="77777777" w:rsidTr="00EF0B1C">
        <w:tc>
          <w:tcPr>
            <w:tcW w:w="10682" w:type="dxa"/>
            <w:shd w:val="clear" w:color="auto" w:fill="auto"/>
          </w:tcPr>
          <w:p w14:paraId="42DD038B" w14:textId="77777777" w:rsidR="008D6C6C" w:rsidRPr="00EF5B6A" w:rsidRDefault="008D6C6C" w:rsidP="00EF5B6A">
            <w:pPr>
              <w:spacing w:line="360" w:lineRule="auto"/>
              <w:rPr>
                <w:rStyle w:val="A10"/>
                <w:rFonts w:ascii="Calibri" w:hAnsi="Calibri" w:cs="Tahoma"/>
                <w:b/>
                <w:color w:val="000000"/>
                <w:sz w:val="24"/>
                <w:szCs w:val="24"/>
                <w:lang w:val="ru-RU"/>
              </w:rPr>
            </w:pPr>
            <w:r w:rsidRPr="00EF5B6A">
              <w:rPr>
                <w:rStyle w:val="A10"/>
                <w:rFonts w:ascii="Calibri" w:hAnsi="Calibri" w:cs="Tahoma"/>
                <w:b/>
                <w:color w:val="000000"/>
                <w:sz w:val="24"/>
                <w:szCs w:val="24"/>
                <w:lang w:val="ru-RU"/>
              </w:rPr>
              <w:t>От полноты информации зависит более точная оценка проекта стоимости проекта!</w:t>
            </w:r>
          </w:p>
          <w:p w14:paraId="33DDD406" w14:textId="77777777" w:rsidR="008D6C6C" w:rsidRPr="00EF5B6A" w:rsidRDefault="008D6C6C" w:rsidP="00EF5B6A">
            <w:pPr>
              <w:spacing w:line="360" w:lineRule="auto"/>
              <w:rPr>
                <w:rStyle w:val="A10"/>
                <w:rFonts w:ascii="Calibri" w:hAnsi="Calibri" w:cs="Tahoma"/>
                <w:sz w:val="24"/>
                <w:szCs w:val="24"/>
                <w:lang w:val="ru-RU"/>
              </w:rPr>
            </w:pPr>
            <w:r w:rsidRPr="00EF5B6A"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уточним все необходимые детали.</w:t>
            </w:r>
            <w:r w:rsidRPr="00EF5B6A">
              <w:rPr>
                <w:rStyle w:val="A10"/>
                <w:rFonts w:ascii="Calibri" w:hAnsi="Calibri" w:cs="Tahoma"/>
                <w:color w:val="767171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0B80DF8" w14:textId="77777777" w:rsidR="007854A0" w:rsidRDefault="007854A0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4FFCAE05" w14:textId="77777777" w:rsidR="00F53C66" w:rsidRPr="00F53C66" w:rsidRDefault="00F53C66" w:rsidP="00F53C66">
      <w:pPr>
        <w:pStyle w:val="af3"/>
        <w:spacing w:line="360" w:lineRule="auto"/>
        <w:rPr>
          <w:rFonts w:ascii="Calibri" w:hAnsi="Calibri"/>
          <w:b/>
          <w:color w:val="92D050"/>
        </w:rPr>
      </w:pPr>
      <w:r w:rsidRPr="00F53C66">
        <w:rPr>
          <w:rFonts w:ascii="Calibri" w:hAnsi="Calibri"/>
          <w:b/>
          <w:color w:val="92D050"/>
        </w:rPr>
        <w:t>Оглавление</w:t>
      </w:r>
      <w:bookmarkStart w:id="0" w:name="_GoBack"/>
      <w:bookmarkEnd w:id="0"/>
    </w:p>
    <w:p w14:paraId="2BACE83C" w14:textId="69C67498" w:rsidR="00F53C66" w:rsidRPr="00F53C66" w:rsidRDefault="00F53C66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r w:rsidRPr="00F53C66">
        <w:rPr>
          <w:rFonts w:ascii="Calibri" w:hAnsi="Calibri"/>
        </w:rPr>
        <w:fldChar w:fldCharType="begin"/>
      </w:r>
      <w:r w:rsidRPr="00F53C66">
        <w:rPr>
          <w:rFonts w:ascii="Calibri" w:hAnsi="Calibri"/>
        </w:rPr>
        <w:instrText xml:space="preserve"> TOC \o "1-3" \h \z \u </w:instrText>
      </w:r>
      <w:r w:rsidRPr="00F53C66">
        <w:rPr>
          <w:rFonts w:ascii="Calibri" w:hAnsi="Calibri"/>
        </w:rPr>
        <w:fldChar w:fldCharType="separate"/>
      </w:r>
      <w:hyperlink w:anchor="_Toc430944595" w:history="1">
        <w:r w:rsidRPr="00F53C66">
          <w:rPr>
            <w:rStyle w:val="a3"/>
            <w:rFonts w:ascii="Calibri" w:hAnsi="Calibri" w:cs="Tahoma"/>
            <w:noProof/>
            <w:lang w:val="ru-RU"/>
          </w:rPr>
          <w:t>1. Контактная информация</w:t>
        </w:r>
        <w:r w:rsidRPr="00F53C66">
          <w:rPr>
            <w:rFonts w:ascii="Calibri" w:hAnsi="Calibri"/>
            <w:noProof/>
            <w:webHidden/>
          </w:rPr>
          <w:tab/>
        </w:r>
        <w:r w:rsidRPr="00F53C66">
          <w:rPr>
            <w:rFonts w:ascii="Calibri" w:hAnsi="Calibri"/>
            <w:noProof/>
            <w:webHidden/>
          </w:rPr>
          <w:fldChar w:fldCharType="begin"/>
        </w:r>
        <w:r w:rsidRPr="00F53C66">
          <w:rPr>
            <w:rFonts w:ascii="Calibri" w:hAnsi="Calibri"/>
            <w:noProof/>
            <w:webHidden/>
          </w:rPr>
          <w:instrText xml:space="preserve"> PAGEREF _Toc430944595 \h </w:instrText>
        </w:r>
        <w:r w:rsidRPr="00F53C66">
          <w:rPr>
            <w:rFonts w:ascii="Calibri" w:hAnsi="Calibri"/>
            <w:noProof/>
            <w:webHidden/>
          </w:rPr>
        </w:r>
        <w:r w:rsidRPr="00F53C66">
          <w:rPr>
            <w:rFonts w:ascii="Calibri" w:hAnsi="Calibri"/>
            <w:noProof/>
            <w:webHidden/>
          </w:rPr>
          <w:fldChar w:fldCharType="separate"/>
        </w:r>
        <w:r w:rsidRPr="00F53C66">
          <w:rPr>
            <w:rFonts w:ascii="Calibri" w:hAnsi="Calibri"/>
            <w:noProof/>
            <w:webHidden/>
          </w:rPr>
          <w:t>1</w:t>
        </w:r>
        <w:r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23560749" w14:textId="77777777" w:rsidR="00F53C66" w:rsidRPr="00F53C66" w:rsidRDefault="009B71DA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6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2. Информация о компании</w:t>
        </w:r>
        <w:r w:rsidR="00F53C66" w:rsidRPr="00F53C66">
          <w:rPr>
            <w:rFonts w:ascii="Calibri" w:hAnsi="Calibri"/>
            <w:noProof/>
            <w:webHidden/>
          </w:rPr>
          <w:tab/>
        </w:r>
        <w:r w:rsidR="00F53C66"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_Toc430944596 \h </w:instrText>
        </w:r>
        <w:r w:rsidR="00F53C66" w:rsidRPr="00F53C66">
          <w:rPr>
            <w:rFonts w:ascii="Calibri" w:hAnsi="Calibri"/>
            <w:noProof/>
            <w:webHidden/>
          </w:rPr>
        </w:r>
        <w:r w:rsidR="00F53C66" w:rsidRPr="00F53C66">
          <w:rPr>
            <w:rFonts w:ascii="Calibri" w:hAnsi="Calibri"/>
            <w:noProof/>
            <w:webHidden/>
          </w:rPr>
          <w:fldChar w:fldCharType="separate"/>
        </w:r>
        <w:r w:rsidR="00F53C66" w:rsidRPr="00F53C66">
          <w:rPr>
            <w:rFonts w:ascii="Calibri" w:hAnsi="Calibri"/>
            <w:noProof/>
            <w:webHidden/>
          </w:rPr>
          <w:t>2</w:t>
        </w:r>
        <w:r w:rsidR="00F53C66"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36624BEB" w14:textId="77777777" w:rsidR="00F53C66" w:rsidRPr="00F53C66" w:rsidRDefault="009B71DA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7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3. Цели создания сайта</w:t>
        </w:r>
        <w:r w:rsidR="00F53C66" w:rsidRPr="00F53C66">
          <w:rPr>
            <w:rFonts w:ascii="Calibri" w:hAnsi="Calibri"/>
            <w:noProof/>
            <w:webHidden/>
          </w:rPr>
          <w:tab/>
        </w:r>
        <w:r w:rsidR="00F53C66"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_Toc430944597 \h </w:instrText>
        </w:r>
        <w:r w:rsidR="00F53C66" w:rsidRPr="00F53C66">
          <w:rPr>
            <w:rFonts w:ascii="Calibri" w:hAnsi="Calibri"/>
            <w:noProof/>
            <w:webHidden/>
          </w:rPr>
        </w:r>
        <w:r w:rsidR="00F53C66" w:rsidRPr="00F53C66">
          <w:rPr>
            <w:rFonts w:ascii="Calibri" w:hAnsi="Calibri"/>
            <w:noProof/>
            <w:webHidden/>
          </w:rPr>
          <w:fldChar w:fldCharType="separate"/>
        </w:r>
        <w:r w:rsidR="00F53C66" w:rsidRPr="00F53C66">
          <w:rPr>
            <w:rFonts w:ascii="Calibri" w:hAnsi="Calibri"/>
            <w:noProof/>
            <w:webHidden/>
          </w:rPr>
          <w:t>3</w:t>
        </w:r>
        <w:r w:rsidR="00F53C66"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74074C63" w14:textId="77777777" w:rsidR="00F53C66" w:rsidRPr="00F53C66" w:rsidRDefault="009B71DA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8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4. Разделы и функциональные возможности</w:t>
        </w:r>
        <w:r w:rsidR="00F53C66" w:rsidRPr="00F53C66">
          <w:rPr>
            <w:rFonts w:ascii="Calibri" w:hAnsi="Calibri"/>
            <w:noProof/>
            <w:webHidden/>
          </w:rPr>
          <w:tab/>
        </w:r>
        <w:r w:rsidR="00F53C66"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_Toc430944598 \h </w:instrText>
        </w:r>
        <w:r w:rsidR="00F53C66" w:rsidRPr="00F53C66">
          <w:rPr>
            <w:rFonts w:ascii="Calibri" w:hAnsi="Calibri"/>
            <w:noProof/>
            <w:webHidden/>
          </w:rPr>
        </w:r>
        <w:r w:rsidR="00F53C66" w:rsidRPr="00F53C66">
          <w:rPr>
            <w:rFonts w:ascii="Calibri" w:hAnsi="Calibri"/>
            <w:noProof/>
            <w:webHidden/>
          </w:rPr>
          <w:fldChar w:fldCharType="separate"/>
        </w:r>
        <w:r w:rsidR="00F53C66" w:rsidRPr="00F53C66">
          <w:rPr>
            <w:rFonts w:ascii="Calibri" w:hAnsi="Calibri"/>
            <w:noProof/>
            <w:webHidden/>
          </w:rPr>
          <w:t>3</w:t>
        </w:r>
        <w:r w:rsidR="00F53C66"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570A5FE2" w14:textId="77777777" w:rsidR="00F53C66" w:rsidRPr="00F53C66" w:rsidRDefault="009B71DA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9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5. Дизайн сайта.</w:t>
        </w:r>
        <w:r w:rsidR="00F53C66" w:rsidRPr="00F53C66">
          <w:rPr>
            <w:rFonts w:ascii="Calibri" w:hAnsi="Calibri"/>
            <w:noProof/>
            <w:webHidden/>
          </w:rPr>
          <w:tab/>
        </w:r>
        <w:r w:rsidR="00F53C66"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_Toc430944599 \h </w:instrText>
        </w:r>
        <w:r w:rsidR="00F53C66" w:rsidRPr="00F53C66">
          <w:rPr>
            <w:rFonts w:ascii="Calibri" w:hAnsi="Calibri"/>
            <w:noProof/>
            <w:webHidden/>
          </w:rPr>
        </w:r>
        <w:r w:rsidR="00F53C66" w:rsidRPr="00F53C66">
          <w:rPr>
            <w:rFonts w:ascii="Calibri" w:hAnsi="Calibri"/>
            <w:noProof/>
            <w:webHidden/>
          </w:rPr>
          <w:fldChar w:fldCharType="separate"/>
        </w:r>
        <w:r w:rsidR="00F53C66" w:rsidRPr="00F53C66">
          <w:rPr>
            <w:rFonts w:ascii="Calibri" w:hAnsi="Calibri"/>
            <w:noProof/>
            <w:webHidden/>
          </w:rPr>
          <w:t>5</w:t>
        </w:r>
        <w:r w:rsidR="00F53C66"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76E679E7" w14:textId="6259F831" w:rsidR="008B0B1A" w:rsidRPr="0063390F" w:rsidRDefault="00F53C66" w:rsidP="0063390F">
      <w:pPr>
        <w:spacing w:line="360" w:lineRule="auto"/>
        <w:rPr>
          <w:rStyle w:val="A10"/>
          <w:rFonts w:ascii="Calibri" w:hAnsi="Calibri" w:cs="Times New Roman"/>
          <w:color w:val="auto"/>
          <w:sz w:val="24"/>
          <w:szCs w:val="24"/>
        </w:rPr>
      </w:pPr>
      <w:r w:rsidRPr="00F53C66">
        <w:rPr>
          <w:rFonts w:ascii="Calibri" w:hAnsi="Calibri"/>
          <w:b/>
          <w:bCs/>
        </w:rPr>
        <w:fldChar w:fldCharType="end"/>
      </w:r>
      <w:r w:rsidRPr="00F53C66">
        <w:rPr>
          <w:rStyle w:val="A6"/>
          <w:rFonts w:ascii="Calibri" w:hAnsi="Calibri" w:cs="Tahoma"/>
          <w:color w:val="000000"/>
          <w:sz w:val="24"/>
          <w:szCs w:val="24"/>
          <w:lang w:val="ru-RU"/>
        </w:rPr>
        <w:t>К брифу вы можете приложить любые дополнительные материалы, которые считаете важными и полезными.</w:t>
      </w:r>
      <w:bookmarkStart w:id="1" w:name="_Toc430944460"/>
      <w:bookmarkStart w:id="2" w:name="_Toc430944494"/>
      <w:bookmarkStart w:id="3" w:name="_Toc430944595"/>
    </w:p>
    <w:p w14:paraId="1FAD9EB9" w14:textId="77777777" w:rsidR="00F64FBA" w:rsidRPr="0005486D" w:rsidRDefault="006168FE" w:rsidP="008E6B16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r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1</w:t>
      </w:r>
      <w:r w:rsidRPr="006168FE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.</w:t>
      </w:r>
      <w:r w:rsidRPr="006168FE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 w:rsidR="00F64FBA"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>Контактная информация</w:t>
      </w:r>
      <w:bookmarkEnd w:id="1"/>
      <w:bookmarkEnd w:id="2"/>
      <w:bookmarkEnd w:id="3"/>
    </w:p>
    <w:p w14:paraId="62AEE99C" w14:textId="77777777" w:rsidR="00F64FBA" w:rsidRPr="0005486D" w:rsidRDefault="005654A6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 w:rsidRPr="0005486D">
        <w:rPr>
          <w:rStyle w:val="A10"/>
          <w:rFonts w:ascii="Calibri" w:hAnsi="Calibri" w:cs="Tahoma"/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0D1D92" w:rsidRPr="003F5AF5" w14:paraId="4E5EBDD2" w14:textId="77777777" w:rsidTr="0014700C">
        <w:trPr>
          <w:trHeight w:val="495"/>
        </w:trPr>
        <w:tc>
          <w:tcPr>
            <w:tcW w:w="6686" w:type="dxa"/>
            <w:shd w:val="clear" w:color="auto" w:fill="C5E0B3" w:themeFill="accent6" w:themeFillTint="66"/>
          </w:tcPr>
          <w:p w14:paraId="6B44EDAC" w14:textId="77777777" w:rsidR="00163CD8" w:rsidRPr="00F952AE" w:rsidRDefault="00A563E0" w:rsidP="00CB4F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 Shell Dlg 2"/>
                <w:i/>
                <w:lang w:val="ru-RU" w:eastAsia="ru-RU"/>
              </w:rPr>
            </w:pPr>
            <w:r>
              <w:rPr>
                <w:rFonts w:ascii="Calibri" w:hAnsi="Calibri" w:cs="MS Shell Dlg 2"/>
                <w:i/>
                <w:lang w:val="ru-RU" w:eastAsia="ru-RU"/>
              </w:rPr>
              <w:t>Заполнять здесь…</w:t>
            </w:r>
          </w:p>
        </w:tc>
      </w:tr>
    </w:tbl>
    <w:p w14:paraId="23A4EF24" w14:textId="77777777" w:rsidR="00163CD8" w:rsidRPr="008375C4" w:rsidRDefault="00CB4F35" w:rsidP="007020DD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Ваше </w:t>
      </w:r>
      <w:r w:rsidR="00163CD8" w:rsidRPr="000B3844">
        <w:rPr>
          <w:rStyle w:val="A10"/>
          <w:rFonts w:ascii="Calibri" w:hAnsi="Calibri" w:cs="Tahoma"/>
          <w:b/>
          <w:sz w:val="24"/>
          <w:szCs w:val="24"/>
          <w:lang w:val="ru-RU"/>
        </w:rPr>
        <w:t>ФИО</w:t>
      </w:r>
      <w:r w:rsidR="005654A6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:</w:t>
      </w:r>
      <w:r w:rsidR="0094185E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0977075B" w14:textId="77777777" w:rsidR="0094185E" w:rsidRPr="0005486D" w:rsidRDefault="0094185E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-56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122927" w:rsidRPr="00163CD8" w14:paraId="6518CACD" w14:textId="77777777" w:rsidTr="0014700C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3661E847" w14:textId="77777777" w:rsidR="00163CD8" w:rsidRPr="00163CD8" w:rsidRDefault="00163CD8" w:rsidP="007020DD">
            <w:pPr>
              <w:tabs>
                <w:tab w:val="left" w:pos="7920"/>
              </w:tabs>
              <w:spacing w:line="360" w:lineRule="auto"/>
              <w:rPr>
                <w:rFonts w:ascii="Calibri" w:hAnsi="Calibri" w:cs="Tahoma"/>
                <w:color w:val="221F1F"/>
                <w:lang w:val="ru-RU"/>
              </w:rPr>
            </w:pPr>
          </w:p>
        </w:tc>
      </w:tr>
    </w:tbl>
    <w:p w14:paraId="0329009B" w14:textId="77777777" w:rsidR="00163CD8" w:rsidRPr="008375C4" w:rsidRDefault="00CB4F35" w:rsidP="007020DD">
      <w:pPr>
        <w:tabs>
          <w:tab w:val="left" w:pos="7920"/>
        </w:tabs>
        <w:spacing w:line="360" w:lineRule="auto"/>
        <w:rPr>
          <w:rFonts w:ascii="Calibri" w:hAnsi="Calibri"/>
          <w:b/>
          <w:color w:val="404040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Название организации</w:t>
      </w:r>
      <w:r w:rsidR="005654A6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:</w:t>
      </w:r>
      <w:r w:rsidR="00163CD8" w:rsidRPr="000B384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5708DD86" w14:textId="77777777" w:rsidR="0094185E" w:rsidRPr="0005486D" w:rsidRDefault="00990C87" w:rsidP="007020DD">
      <w:pPr>
        <w:tabs>
          <w:tab w:val="left" w:pos="7920"/>
        </w:tabs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 w:rsidRPr="0005486D">
        <w:rPr>
          <w:rFonts w:ascii="Calibri" w:hAnsi="Calibri"/>
          <w:color w:val="404040"/>
        </w:rPr>
        <w:tab/>
      </w:r>
    </w:p>
    <w:tbl>
      <w:tblPr>
        <w:tblpPr w:leftFromText="180" w:rightFromText="180" w:vertAnchor="text" w:horzAnchor="margin" w:tblpXSpec="right" w:tblpY="-64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122927" w:rsidRPr="00163CD8" w14:paraId="1FABF96C" w14:textId="77777777" w:rsidTr="0014700C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0A2745C3" w14:textId="77777777" w:rsidR="00163CD8" w:rsidRPr="00163CD8" w:rsidRDefault="00163CD8" w:rsidP="007020DD">
            <w:pPr>
              <w:spacing w:line="360" w:lineRule="auto"/>
              <w:rPr>
                <w:rFonts w:ascii="Calibri" w:hAnsi="Calibri" w:cs="Tahoma"/>
                <w:color w:val="221F1F"/>
                <w:lang w:val="ru-RU"/>
              </w:rPr>
            </w:pPr>
          </w:p>
        </w:tc>
      </w:tr>
    </w:tbl>
    <w:p w14:paraId="238C64D3" w14:textId="77777777" w:rsidR="00163CD8" w:rsidRPr="008375C4" w:rsidRDefault="00CB4F35" w:rsidP="007020DD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Ваш 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e</w:t>
      </w:r>
      <w:r w:rsidR="00163CD8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-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mail</w:t>
      </w:r>
      <w:r w:rsidR="005654A6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:</w:t>
      </w:r>
      <w:r w:rsidR="0094185E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5C04BC28" w14:textId="77777777" w:rsidR="0094185E" w:rsidRPr="0005486D" w:rsidRDefault="0094185E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-43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6686"/>
      </w:tblGrid>
      <w:tr w:rsidR="00122927" w:rsidRPr="00163CD8" w14:paraId="409DF5A4" w14:textId="77777777" w:rsidTr="0014700C">
        <w:trPr>
          <w:trHeight w:val="495"/>
        </w:trPr>
        <w:tc>
          <w:tcPr>
            <w:tcW w:w="6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3CB32BA4" w14:textId="77777777" w:rsidR="00163CD8" w:rsidRPr="00163CD8" w:rsidRDefault="00163CD8" w:rsidP="007020DD">
            <w:pPr>
              <w:spacing w:line="360" w:lineRule="auto"/>
              <w:rPr>
                <w:rFonts w:ascii="Calibri" w:hAnsi="Calibri" w:cs="Tahoma"/>
                <w:color w:val="221F1F"/>
                <w:lang w:val="ru-RU"/>
              </w:rPr>
            </w:pPr>
          </w:p>
        </w:tc>
      </w:tr>
    </w:tbl>
    <w:p w14:paraId="06E55DDD" w14:textId="77777777" w:rsidR="00163CD8" w:rsidRPr="008375C4" w:rsidRDefault="00CB4F35" w:rsidP="007020DD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163CD8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К</w:t>
      </w:r>
      <w:r w:rsidR="006854EC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онтактн</w:t>
      </w:r>
      <w:r w:rsidR="00163CD8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ый телефон / </w:t>
      </w:r>
      <w:proofErr w:type="spellStart"/>
      <w:r w:rsidR="00163CD8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Skype</w:t>
      </w:r>
      <w:proofErr w:type="spellEnd"/>
      <w:r w:rsidR="005654A6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:</w:t>
      </w:r>
      <w:r w:rsidR="0094185E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750B26C7" w14:textId="77777777" w:rsidR="008B0B1A" w:rsidRDefault="008B0B1A" w:rsidP="008B0B1A">
      <w:pPr>
        <w:spacing w:line="360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565E2701" w14:textId="77777777" w:rsidR="008B0B1A" w:rsidRPr="00EF5B6A" w:rsidRDefault="008B0B1A" w:rsidP="008B0B1A">
      <w:pPr>
        <w:spacing w:line="360" w:lineRule="auto"/>
        <w:rPr>
          <w:rStyle w:val="A6"/>
          <w:rFonts w:ascii="Calibri" w:hAnsi="Calibri" w:cs="Tahoma"/>
          <w:i/>
          <w:color w:val="000000"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 xml:space="preserve"> </w:t>
      </w:r>
      <w:r w:rsidRPr="007854A0">
        <w:rPr>
          <w:rStyle w:val="A10"/>
          <w:rFonts w:ascii="Calibri" w:hAnsi="Calibri" w:cs="Tahoma"/>
          <w:sz w:val="24"/>
          <w:szCs w:val="24"/>
          <w:lang w:val="ru-RU"/>
        </w:rPr>
        <w:t>–</w:t>
      </w:r>
      <w:r w:rsidRPr="00EF5B6A"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 xml:space="preserve"> обязательные </w:t>
      </w:r>
      <w:r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 xml:space="preserve">для заполнения </w:t>
      </w:r>
      <w:r w:rsidRPr="00EF5B6A"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>поля</w:t>
      </w:r>
      <w:r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>.</w:t>
      </w:r>
    </w:p>
    <w:p w14:paraId="284E8D20" w14:textId="77777777" w:rsidR="007D7CA4" w:rsidRPr="0005486D" w:rsidRDefault="007D7CA4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6888D40C" w14:textId="77777777" w:rsidR="006854EC" w:rsidRPr="0005486D" w:rsidRDefault="006168FE" w:rsidP="008E6B16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4" w:name="_Toc430944495"/>
      <w:bookmarkStart w:id="5" w:name="_Toc430944596"/>
      <w:r w:rsidRPr="0005486D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2.</w:t>
      </w:r>
      <w:r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 w:rsidR="00CC3D1F">
        <w:rPr>
          <w:rStyle w:val="A10"/>
          <w:rFonts w:ascii="Calibri" w:hAnsi="Calibri" w:cs="Tahoma"/>
          <w:b w:val="0"/>
          <w:sz w:val="44"/>
          <w:szCs w:val="44"/>
          <w:lang w:val="ru-RU"/>
        </w:rPr>
        <w:t>Информация о компании</w:t>
      </w:r>
      <w:bookmarkEnd w:id="4"/>
      <w:bookmarkEnd w:id="5"/>
    </w:p>
    <w:p w14:paraId="643BBEE0" w14:textId="77777777" w:rsidR="008E6B16" w:rsidRDefault="008E6B16" w:rsidP="005325AF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63169481" w14:textId="77777777" w:rsidR="004B2285" w:rsidRPr="008375C4" w:rsidRDefault="00CB4F35" w:rsidP="005325AF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4B2285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Каков текущий или предполагаемый </w:t>
      </w:r>
      <w:r w:rsidR="004B2285"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URL</w:t>
      </w:r>
      <w:r w:rsidR="004B2285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адрес сайта</w:t>
      </w:r>
      <w:r w:rsidR="00932BFE">
        <w:rPr>
          <w:rStyle w:val="A10"/>
          <w:rFonts w:ascii="Calibri" w:hAnsi="Calibri" w:cs="Tahoma"/>
          <w:b/>
          <w:sz w:val="24"/>
          <w:szCs w:val="24"/>
          <w:lang w:val="ru-RU"/>
        </w:rPr>
        <w:t>, если выбран домен</w:t>
      </w:r>
      <w:r w:rsidR="004B2285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?</w:t>
      </w:r>
    </w:p>
    <w:tbl>
      <w:tblPr>
        <w:tblW w:w="1063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4B2285" w:rsidRPr="003F5AF5" w14:paraId="229EDE90" w14:textId="77777777" w:rsidTr="0014700C">
        <w:trPr>
          <w:trHeight w:val="507"/>
        </w:trPr>
        <w:tc>
          <w:tcPr>
            <w:tcW w:w="106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744BFFBD" w14:textId="77777777" w:rsidR="004B2285" w:rsidRPr="003F5AF5" w:rsidRDefault="004B2285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43CCF92D" w14:textId="77777777" w:rsidR="004B2285" w:rsidRDefault="004B2285" w:rsidP="005325AF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29801C66" w14:textId="7F924571" w:rsidR="0094185E" w:rsidRPr="00CA468E" w:rsidRDefault="00092641" w:rsidP="005325AF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092641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Pr="00092641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="0017442F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Укажите </w:t>
      </w:r>
      <w:r w:rsidR="0017442F" w:rsidRPr="00EF5B6A">
        <w:rPr>
          <w:rStyle w:val="A10"/>
          <w:rFonts w:ascii="Calibri" w:hAnsi="Calibri" w:cs="Tahoma"/>
          <w:b/>
          <w:color w:val="538135"/>
          <w:sz w:val="24"/>
          <w:szCs w:val="24"/>
          <w:u w:val="single"/>
          <w:lang w:val="ru-RU"/>
        </w:rPr>
        <w:t>примерный бюджет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, на который вы рассчитываете (вилка цен или до какой-то </w:t>
      </w:r>
      <w:r w:rsidR="0075004E">
        <w:rPr>
          <w:rStyle w:val="A10"/>
          <w:rFonts w:ascii="Calibri" w:hAnsi="Calibri" w:cs="Tahoma"/>
          <w:b/>
          <w:sz w:val="24"/>
          <w:szCs w:val="24"/>
          <w:lang w:val="ru-RU"/>
        </w:rPr>
        <w:t>конкретной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суммы), е</w:t>
      </w:r>
      <w:r w:rsidR="0094185E" w:rsidRPr="00CA468E">
        <w:rPr>
          <w:rStyle w:val="A10"/>
          <w:rFonts w:ascii="Calibri" w:hAnsi="Calibri" w:cs="Tahoma"/>
          <w:b/>
          <w:sz w:val="24"/>
          <w:szCs w:val="24"/>
          <w:lang w:val="ru-RU"/>
        </w:rPr>
        <w:t>с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>ли</w:t>
      </w:r>
      <w:r w:rsidR="0094185E" w:rsidRPr="00CA468E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>есть</w:t>
      </w:r>
      <w:r w:rsidR="0094185E" w:rsidRPr="00CA468E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жесткие бюджетные ограничения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>.</w:t>
      </w:r>
      <w:r w:rsidR="00C86CCD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32CE41DB" w14:textId="0EFD7319" w:rsidR="0094185E" w:rsidRPr="00EF5B6A" w:rsidRDefault="007D3E8F" w:rsidP="005325AF">
      <w:pPr>
        <w:spacing w:line="276" w:lineRule="auto"/>
        <w:rPr>
          <w:rStyle w:val="A10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О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дни и те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 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же задачи можно решить разным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 способ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а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м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</w:t>
      </w:r>
      <w:r w:rsidR="00285460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,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 </w:t>
      </w:r>
      <w:r w:rsidR="0075004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к примеру дизайн можно разработать с нуля, а можно на базе готового решения 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 от этого сильно завис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т 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время на разработку и </w:t>
      </w:r>
      <w:r w:rsidR="00A563E0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итоговая стоимость проекта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. Даже если ваш бюджет ограничен, мы попробуем предложить вам эффективные решения </w:t>
      </w:r>
      <w:r w:rsidR="00C90CC8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поставленных 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задач</w:t>
      </w:r>
      <w:r w:rsidR="006A5263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!</w:t>
      </w:r>
    </w:p>
    <w:tbl>
      <w:tblPr>
        <w:tblW w:w="1063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CA468E" w:rsidRPr="003F5AF5" w14:paraId="6C0E96B2" w14:textId="77777777" w:rsidTr="0014700C">
        <w:trPr>
          <w:trHeight w:val="533"/>
        </w:trPr>
        <w:tc>
          <w:tcPr>
            <w:tcW w:w="106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2DC14F5E" w14:textId="77777777" w:rsidR="004444CF" w:rsidRPr="003F5AF5" w:rsidRDefault="004444CF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06B82ACC" w14:textId="77777777" w:rsidR="007D3E8F" w:rsidRDefault="007D3E8F" w:rsidP="005325AF">
      <w:pPr>
        <w:spacing w:line="276" w:lineRule="auto"/>
        <w:rPr>
          <w:rStyle w:val="A10"/>
          <w:rFonts w:ascii="Calibri" w:hAnsi="Calibri" w:cs="Tahoma"/>
          <w:color w:val="auto"/>
          <w:sz w:val="24"/>
          <w:szCs w:val="24"/>
          <w:lang w:val="ru-RU"/>
        </w:rPr>
      </w:pPr>
    </w:p>
    <w:p w14:paraId="624E7899" w14:textId="77777777" w:rsidR="00255BF1" w:rsidRPr="004A5D2E" w:rsidRDefault="00255BF1" w:rsidP="00255BF1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7442F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Укажите </w:t>
      </w:r>
      <w:r w:rsidRPr="00EF5B6A">
        <w:rPr>
          <w:rStyle w:val="A10"/>
          <w:rFonts w:ascii="Calibri" w:hAnsi="Calibri" w:cs="Tahoma"/>
          <w:b/>
          <w:color w:val="538135"/>
          <w:sz w:val="24"/>
          <w:szCs w:val="24"/>
          <w:u w:val="single"/>
          <w:lang w:val="ru-RU"/>
        </w:rPr>
        <w:t>желаемые сроки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. Н</w:t>
      </w:r>
      <w:r w:rsidRPr="004A5D2E">
        <w:rPr>
          <w:rStyle w:val="A10"/>
          <w:rFonts w:ascii="Calibri" w:hAnsi="Calibri" w:cs="Tahoma"/>
          <w:b/>
          <w:sz w:val="24"/>
          <w:szCs w:val="24"/>
          <w:lang w:val="ru-RU"/>
        </w:rPr>
        <w:t>а какое время разработки вы рассчитываете?</w:t>
      </w:r>
    </w:p>
    <w:p w14:paraId="77757107" w14:textId="77777777" w:rsidR="00255BF1" w:rsidRPr="00EF5B6A" w:rsidRDefault="00255BF1" w:rsidP="00255BF1">
      <w:pPr>
        <w:spacing w:line="276" w:lineRule="auto"/>
        <w:rPr>
          <w:rStyle w:val="A10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Вопрос актуален, если есть </w:t>
      </w:r>
      <w:r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критические сроки и обязательства, которые определяют срок запуска проекта.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 </w:t>
      </w:r>
    </w:p>
    <w:tbl>
      <w:tblPr>
        <w:tblW w:w="1063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632"/>
      </w:tblGrid>
      <w:tr w:rsidR="00255BF1" w:rsidRPr="003F5AF5" w14:paraId="50A6690D" w14:textId="77777777" w:rsidTr="0014700C">
        <w:trPr>
          <w:trHeight w:val="533"/>
        </w:trPr>
        <w:tc>
          <w:tcPr>
            <w:tcW w:w="106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6F7E0583" w14:textId="77777777" w:rsidR="00255BF1" w:rsidRPr="003F5AF5" w:rsidRDefault="00255BF1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27FAA759" w14:textId="77777777" w:rsidR="0097766A" w:rsidRDefault="00CB4F35" w:rsidP="0097766A">
      <w:pPr>
        <w:autoSpaceDE w:val="0"/>
        <w:autoSpaceDN w:val="0"/>
        <w:adjustRightInd w:val="0"/>
        <w:spacing w:line="276" w:lineRule="auto"/>
        <w:rPr>
          <w:rStyle w:val="A10"/>
          <w:rFonts w:ascii="Calibri" w:hAnsi="Calibri" w:cs="Tahoma"/>
          <w:b/>
          <w:color w:val="auto"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97766A">
        <w:rPr>
          <w:rStyle w:val="A10"/>
          <w:rFonts w:ascii="Calibri" w:hAnsi="Calibri" w:cs="Tahoma"/>
          <w:b/>
          <w:color w:val="auto"/>
          <w:sz w:val="24"/>
          <w:szCs w:val="24"/>
          <w:lang w:val="ru-RU"/>
        </w:rPr>
        <w:t xml:space="preserve">Область деятельности и направления бизнеса вашей компании. </w:t>
      </w:r>
    </w:p>
    <w:p w14:paraId="55F2C118" w14:textId="77777777" w:rsidR="0097766A" w:rsidRPr="00EF5B6A" w:rsidRDefault="0097766A" w:rsidP="0097766A">
      <w:pPr>
        <w:autoSpaceDE w:val="0"/>
        <w:autoSpaceDN w:val="0"/>
        <w:adjustRightInd w:val="0"/>
        <w:spacing w:line="276" w:lineRule="auto"/>
        <w:rPr>
          <w:rStyle w:val="A10"/>
          <w:rFonts w:ascii="Calibri" w:hAnsi="Calibri" w:cs="Tahoma"/>
          <w:b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Какие услуги или товары вы продаете? Опишите примерный процесс продажи: на чем делаете акцент? Какие к</w:t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 xml:space="preserve">лючевые моменты, вы </w:t>
      </w: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бы </w:t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>хотели в первую очередь донести до аудитории.</w:t>
      </w: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97766A" w:rsidRPr="003F5AF5" w14:paraId="176E2C79" w14:textId="77777777" w:rsidTr="0014700C">
        <w:trPr>
          <w:trHeight w:val="498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5CE6A5A9" w14:textId="77777777" w:rsidR="0097766A" w:rsidRPr="0082349C" w:rsidRDefault="0097766A" w:rsidP="0092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78ACDCE5" w14:textId="77777777" w:rsidR="0097766A" w:rsidRPr="0005486D" w:rsidRDefault="0097766A" w:rsidP="0097766A">
      <w:pPr>
        <w:autoSpaceDE w:val="0"/>
        <w:autoSpaceDN w:val="0"/>
        <w:adjustRightInd w:val="0"/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1AA32D36" w14:textId="77777777" w:rsidR="0097766A" w:rsidRPr="0005486D" w:rsidRDefault="0097766A" w:rsidP="0097766A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7D3781">
        <w:rPr>
          <w:rStyle w:val="A10"/>
          <w:rFonts w:ascii="Calibri" w:hAnsi="Calibri" w:cs="Tahoma"/>
          <w:b/>
          <w:sz w:val="24"/>
          <w:szCs w:val="24"/>
        </w:rPr>
        <w:t>Есть ли у компании сформулированная миссия, цели?</w:t>
      </w:r>
      <w:r w:rsidRPr="0005486D">
        <w:rPr>
          <w:rFonts w:ascii="Calibri" w:hAnsi="Calibri" w:cs="Tahoma"/>
        </w:rPr>
        <w:t xml:space="preserve"> </w:t>
      </w:r>
      <w:r w:rsidRPr="0005486D">
        <w:rPr>
          <w:rFonts w:ascii="Calibri" w:hAnsi="Calibri" w:cs="Tahoma"/>
          <w:lang w:val="ru-RU"/>
        </w:rPr>
        <w:br/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>Если вы располагаете слоганом или девизом, приведите их.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97766A" w:rsidRPr="0005486D" w14:paraId="5F7614AA" w14:textId="77777777" w:rsidTr="0014700C">
        <w:trPr>
          <w:trHeight w:val="520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010A3960" w14:textId="77777777" w:rsidR="0097766A" w:rsidRPr="0005486D" w:rsidRDefault="0097766A" w:rsidP="0092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047D9AB" w14:textId="77777777" w:rsidR="0097766A" w:rsidRPr="0005486D" w:rsidRDefault="0097766A" w:rsidP="0092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003B527" w14:textId="77777777" w:rsidR="009C67EA" w:rsidRDefault="009C67EA" w:rsidP="00262C90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3949831E" w14:textId="77777777" w:rsidR="00262C90" w:rsidRPr="0005486D" w:rsidRDefault="00262C90" w:rsidP="00262C90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0A6C82">
        <w:rPr>
          <w:rStyle w:val="A10"/>
          <w:rFonts w:ascii="Calibri" w:hAnsi="Calibri" w:cs="Tahoma"/>
          <w:b/>
          <w:sz w:val="24"/>
          <w:szCs w:val="24"/>
          <w:lang w:val="ru-RU"/>
        </w:rPr>
        <w:t>Ваши преимущества</w:t>
      </w:r>
      <w:r w:rsidRPr="000A6C82">
        <w:rPr>
          <w:rStyle w:val="A10"/>
          <w:rFonts w:ascii="Calibri" w:hAnsi="Calibri" w:cs="Tahoma"/>
          <w:b/>
          <w:sz w:val="24"/>
          <w:szCs w:val="24"/>
        </w:rPr>
        <w:t>.</w:t>
      </w:r>
      <w:r w:rsidRPr="0005486D">
        <w:rPr>
          <w:rFonts w:ascii="Calibri" w:hAnsi="Calibri" w:cs="Tahoma"/>
        </w:rPr>
        <w:t xml:space="preserve"> </w:t>
      </w:r>
      <w:r w:rsidRPr="0005486D">
        <w:rPr>
          <w:rFonts w:ascii="Calibri" w:hAnsi="Calibri" w:cs="Tahoma"/>
          <w:lang w:val="ru-RU"/>
        </w:rPr>
        <w:br/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>Перечислите преимущества, отличия, ключевые моменты, которые бы вы хотели в первую очередь донести до аудитории.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262C90" w:rsidRPr="0005486D" w14:paraId="14E5E1AB" w14:textId="77777777" w:rsidTr="0014700C">
        <w:trPr>
          <w:trHeight w:val="804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5437E998" w14:textId="77777777" w:rsidR="00262C90" w:rsidRPr="0005486D" w:rsidRDefault="00262C90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00941F1" w14:textId="77777777" w:rsidR="00262C90" w:rsidRPr="0005486D" w:rsidRDefault="00262C90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7E33663B" w14:textId="77777777" w:rsidR="00262C90" w:rsidRPr="0005486D" w:rsidRDefault="00262C90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20F2487" w14:textId="77777777" w:rsidR="009A1492" w:rsidRDefault="009A1492" w:rsidP="009A1492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29F92CDB" w14:textId="77777777" w:rsidR="009A1492" w:rsidRPr="00E548A6" w:rsidRDefault="009A1492" w:rsidP="009A149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Pr="00E548A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Кто ваши конкуренты? Укажите адреса сайтов или названия фирм. </w:t>
      </w:r>
    </w:p>
    <w:p w14:paraId="573A90EB" w14:textId="77777777" w:rsidR="009A1492" w:rsidRPr="00EF5B6A" w:rsidRDefault="009A1492" w:rsidP="009A1492">
      <w:pPr>
        <w:spacing w:line="276" w:lineRule="auto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Насколько предложение конкурентов шире? В чем они сильнее, в чем слабее? 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9A1492" w:rsidRPr="0005486D" w14:paraId="40BE33D6" w14:textId="77777777" w:rsidTr="0014700C">
        <w:trPr>
          <w:trHeight w:val="889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7CD66C85" w14:textId="77777777" w:rsidR="009A1492" w:rsidRPr="0005486D" w:rsidRDefault="009A1492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490E32C3" w14:textId="77777777" w:rsidR="009A1492" w:rsidRPr="0005486D" w:rsidRDefault="009A1492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BD78024" w14:textId="77777777" w:rsidR="006854EC" w:rsidRPr="0005486D" w:rsidRDefault="0035205D" w:rsidP="008E6B16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6" w:name="_Toc430944597"/>
      <w:r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3</w:t>
      </w:r>
      <w:r w:rsidRPr="0005486D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.</w:t>
      </w:r>
      <w:r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 w:rsidR="00A866B5">
        <w:rPr>
          <w:rStyle w:val="A10"/>
          <w:rFonts w:ascii="Calibri" w:hAnsi="Calibri" w:cs="Tahoma"/>
          <w:b w:val="0"/>
          <w:sz w:val="44"/>
          <w:szCs w:val="44"/>
          <w:lang w:val="ru-RU"/>
        </w:rPr>
        <w:t>Цел</w:t>
      </w:r>
      <w:r w:rsidR="008E6B16">
        <w:rPr>
          <w:rStyle w:val="A10"/>
          <w:rFonts w:ascii="Calibri" w:hAnsi="Calibri" w:cs="Tahoma"/>
          <w:b w:val="0"/>
          <w:sz w:val="44"/>
          <w:szCs w:val="44"/>
          <w:lang w:val="ru-RU"/>
        </w:rPr>
        <w:t>и</w:t>
      </w:r>
      <w:r w:rsidR="00A866B5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создания сайта</w:t>
      </w:r>
      <w:bookmarkEnd w:id="6"/>
    </w:p>
    <w:p w14:paraId="755BD864" w14:textId="77777777" w:rsidR="00A16A96" w:rsidRPr="0005486D" w:rsidRDefault="00162CA8" w:rsidP="005325AF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A16A96" w:rsidRPr="0035205D">
        <w:rPr>
          <w:rFonts w:ascii="Calibri" w:hAnsi="Calibri" w:cs="Tahoma"/>
          <w:b/>
          <w:color w:val="221F1F"/>
        </w:rPr>
        <w:t xml:space="preserve"> </w:t>
      </w:r>
      <w:r w:rsidR="0035205D" w:rsidRPr="0035205D">
        <w:rPr>
          <w:rFonts w:ascii="Calibri" w:hAnsi="Calibri" w:cs="Tahoma"/>
          <w:b/>
          <w:color w:val="221F1F"/>
          <w:lang w:val="ru-RU"/>
        </w:rPr>
        <w:t>Какие задачи должен решать ваш будущий сайт</w:t>
      </w:r>
      <w:r w:rsidR="006F0620">
        <w:rPr>
          <w:rFonts w:ascii="Calibri" w:hAnsi="Calibri" w:cs="Tahoma"/>
          <w:b/>
          <w:color w:val="221F1F"/>
          <w:lang w:val="ru-RU"/>
        </w:rPr>
        <w:t xml:space="preserve"> и каких результатов вы хотели бы добиться</w:t>
      </w:r>
      <w:r w:rsidR="0035205D" w:rsidRPr="0035205D">
        <w:rPr>
          <w:rFonts w:ascii="Calibri" w:hAnsi="Calibri" w:cs="Tahoma"/>
          <w:b/>
          <w:color w:val="221F1F"/>
          <w:lang w:val="ru-RU"/>
        </w:rPr>
        <w:t>?</w:t>
      </w:r>
      <w:r w:rsidR="006F0620">
        <w:rPr>
          <w:rFonts w:ascii="Calibri" w:hAnsi="Calibri" w:cs="Tahoma"/>
          <w:b/>
          <w:color w:val="221F1F"/>
          <w:lang w:val="ru-RU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329"/>
      </w:tblGrid>
      <w:tr w:rsidR="00B245FF" w:rsidRPr="0005486D" w14:paraId="5F1696CB" w14:textId="77777777" w:rsidTr="00E63EA9">
        <w:trPr>
          <w:trHeight w:val="1184"/>
        </w:trPr>
        <w:tc>
          <w:tcPr>
            <w:tcW w:w="103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5F896312" w14:textId="77777777" w:rsidR="001F424C" w:rsidRDefault="001F424C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34AA955D" w14:textId="77777777" w:rsidR="001F424C" w:rsidRPr="0005486D" w:rsidRDefault="001F424C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F30D2E0" w14:textId="77777777" w:rsidR="00CB6993" w:rsidRPr="0005486D" w:rsidRDefault="00CB6993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04312295" w14:textId="77777777" w:rsidR="008B0B1A" w:rsidRDefault="008B0B1A" w:rsidP="005325AF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25CF8073" w14:textId="3046FFB4" w:rsidR="00A866B5" w:rsidRPr="0005486D" w:rsidRDefault="00A866B5" w:rsidP="00A866B5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lastRenderedPageBreak/>
        <w:t>*</w:t>
      </w:r>
      <w:r w:rsidRPr="0035205D">
        <w:rPr>
          <w:rFonts w:ascii="Calibri" w:hAnsi="Calibri" w:cs="Tahoma"/>
          <w:b/>
          <w:color w:val="221F1F"/>
        </w:rPr>
        <w:t xml:space="preserve"> </w:t>
      </w:r>
      <w:r>
        <w:rPr>
          <w:rFonts w:ascii="Calibri" w:hAnsi="Calibri" w:cs="Tahoma"/>
          <w:b/>
          <w:color w:val="221F1F"/>
          <w:lang w:val="ru-RU"/>
        </w:rPr>
        <w:t>Чем ваш сайт будет полезен вашим клиентам? Что больше всего они ценят в вашем продукте / услуге?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329"/>
      </w:tblGrid>
      <w:tr w:rsidR="00A866B5" w:rsidRPr="0005486D" w14:paraId="4E2A2A16" w14:textId="77777777" w:rsidTr="00E63EA9">
        <w:trPr>
          <w:trHeight w:val="819"/>
        </w:trPr>
        <w:tc>
          <w:tcPr>
            <w:tcW w:w="103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247F8B5B" w14:textId="77777777" w:rsidR="00A866B5" w:rsidRDefault="00A866B5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4C11DD4A" w14:textId="77777777" w:rsidR="00A866B5" w:rsidRPr="0005486D" w:rsidRDefault="00A866B5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64633D0E" w14:textId="77777777" w:rsidR="00A866B5" w:rsidRPr="0005486D" w:rsidRDefault="00A866B5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429D6C54" w14:textId="77777777" w:rsidR="00A866B5" w:rsidRDefault="00A866B5" w:rsidP="005325AF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2C51A04B" w14:textId="77777777" w:rsidR="004B2285" w:rsidRPr="0005486D" w:rsidRDefault="00162CA8" w:rsidP="005325AF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6F0620">
        <w:rPr>
          <w:rStyle w:val="A10"/>
          <w:rFonts w:ascii="Calibri" w:hAnsi="Calibri" w:cs="Tahoma"/>
          <w:b/>
          <w:sz w:val="24"/>
          <w:szCs w:val="24"/>
          <w:lang w:val="ru-RU"/>
        </w:rPr>
        <w:t>К</w:t>
      </w:r>
      <w:r w:rsidR="00C42BAA">
        <w:rPr>
          <w:rStyle w:val="A10"/>
          <w:rFonts w:ascii="Calibri" w:hAnsi="Calibri" w:cs="Tahoma"/>
          <w:b/>
          <w:sz w:val="24"/>
          <w:szCs w:val="24"/>
          <w:lang w:val="ru-RU"/>
        </w:rPr>
        <w:t>акие действия</w:t>
      </w:r>
      <w:r w:rsidR="004B2285" w:rsidRPr="008A6C2F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должен совершить посетитель </w:t>
      </w:r>
      <w:r w:rsidR="00C42BAA">
        <w:rPr>
          <w:rStyle w:val="A10"/>
          <w:rFonts w:ascii="Calibri" w:hAnsi="Calibri" w:cs="Tahoma"/>
          <w:b/>
          <w:sz w:val="24"/>
          <w:szCs w:val="24"/>
          <w:lang w:val="ru-RU"/>
        </w:rPr>
        <w:t>на вашем сайте</w:t>
      </w:r>
      <w:r w:rsidR="006F0620">
        <w:rPr>
          <w:rStyle w:val="A10"/>
          <w:rFonts w:ascii="Calibri" w:hAnsi="Calibri" w:cs="Tahoma"/>
          <w:b/>
          <w:sz w:val="24"/>
          <w:szCs w:val="24"/>
          <w:lang w:val="ru-RU"/>
        </w:rPr>
        <w:t>, чтобы вы считали, что все прошло успешно</w:t>
      </w:r>
      <w:r w:rsidR="004B2285" w:rsidRPr="008A6C2F">
        <w:rPr>
          <w:rStyle w:val="A10"/>
          <w:rFonts w:ascii="Calibri" w:hAnsi="Calibri" w:cs="Tahoma"/>
          <w:b/>
          <w:sz w:val="24"/>
          <w:szCs w:val="24"/>
          <w:lang w:val="ru-RU"/>
        </w:rPr>
        <w:t>?</w:t>
      </w:r>
      <w:r w:rsidR="004B2285" w:rsidRPr="0005486D">
        <w:rPr>
          <w:rFonts w:ascii="Calibri" w:hAnsi="Calibri" w:cs="Tahoma"/>
        </w:rPr>
        <w:t xml:space="preserve"> 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4B2285" w:rsidRPr="0005486D" w14:paraId="71575E27" w14:textId="77777777" w:rsidTr="0014700C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527F258D" w14:textId="77777777" w:rsidR="004B2285" w:rsidRPr="0005486D" w:rsidRDefault="004B2285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72D076EC" w14:textId="77777777" w:rsidR="00DD5055" w:rsidRPr="005864AF" w:rsidRDefault="00DD5055" w:rsidP="00DD5055">
            <w:pPr>
              <w:snapToGrid w:val="0"/>
              <w:rPr>
                <w:rFonts w:ascii="Calibri" w:hAnsi="Calibri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ru-RU"/>
              </w:rPr>
              <w:t>Пример заполнения (замените на ваш текст)</w:t>
            </w:r>
            <w:r w:rsidRPr="005864AF">
              <w:rPr>
                <w:rFonts w:ascii="Calibri" w:hAnsi="Calibri" w:cs="Arial"/>
                <w:b/>
                <w:color w:val="000000"/>
                <w:sz w:val="20"/>
                <w:szCs w:val="20"/>
                <w:lang w:val="ru-RU"/>
              </w:rPr>
              <w:t>:</w:t>
            </w:r>
          </w:p>
          <w:p w14:paraId="426F40BB" w14:textId="77777777" w:rsidR="004444CF" w:rsidRDefault="00DD5055" w:rsidP="005325AF">
            <w:pPr>
              <w:autoSpaceDE w:val="0"/>
              <w:autoSpaceDN w:val="0"/>
              <w:adjustRightInd w:val="0"/>
              <w:spacing w:line="276" w:lineRule="auto"/>
              <w:rPr>
                <w:rStyle w:val="A6"/>
                <w:rFonts w:ascii="Calibri" w:hAnsi="Calibri" w:cs="Tahoma"/>
                <w:color w:val="000000"/>
                <w:sz w:val="20"/>
                <w:szCs w:val="20"/>
                <w:lang w:val="ru-RU"/>
              </w:rPr>
            </w:pPr>
            <w:r w:rsidRPr="00EF5B6A">
              <w:rPr>
                <w:rStyle w:val="A6"/>
                <w:rFonts w:ascii="Calibri" w:hAnsi="Calibri" w:cs="Tahoma"/>
                <w:color w:val="000000"/>
                <w:sz w:val="20"/>
                <w:szCs w:val="20"/>
                <w:lang w:val="ru-RU"/>
              </w:rPr>
              <w:t>Пользователь должен написать нам письмо (оставить заявку), через форму обратной связи, заказать товар в магазине, заказать звонок с сайта.</w:t>
            </w:r>
          </w:p>
          <w:p w14:paraId="41132FA8" w14:textId="77777777" w:rsidR="00A757A6" w:rsidRPr="0005486D" w:rsidRDefault="00A757A6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18182530" w14:textId="77777777" w:rsidR="004B2285" w:rsidRPr="0005486D" w:rsidRDefault="004B2285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BAC4392" w14:textId="77777777" w:rsidR="00A757A6" w:rsidRDefault="00A757A6" w:rsidP="005325AF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7AA92F79" w14:textId="77777777" w:rsidR="00CC3D1F" w:rsidRPr="0005486D" w:rsidRDefault="00A866B5" w:rsidP="008E6B16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7" w:name="_Toc430944598"/>
      <w:r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4</w:t>
      </w:r>
      <w:r w:rsidR="00CC3D1F" w:rsidRPr="0005486D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.</w:t>
      </w:r>
      <w:r w:rsidR="00CC3D1F"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 w:rsidR="00A757A6">
        <w:rPr>
          <w:rStyle w:val="A10"/>
          <w:rFonts w:ascii="Calibri" w:hAnsi="Calibri" w:cs="Tahoma"/>
          <w:b w:val="0"/>
          <w:sz w:val="44"/>
          <w:szCs w:val="44"/>
          <w:lang w:val="ru-RU"/>
        </w:rPr>
        <w:t>Разделы</w:t>
      </w:r>
      <w:r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и</w:t>
      </w:r>
      <w:r w:rsidR="00A65425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 w:rsidR="009C25A9">
        <w:rPr>
          <w:rStyle w:val="A10"/>
          <w:rFonts w:ascii="Calibri" w:hAnsi="Calibri" w:cs="Tahoma"/>
          <w:b w:val="0"/>
          <w:sz w:val="44"/>
          <w:szCs w:val="44"/>
          <w:lang w:val="ru-RU"/>
        </w:rPr>
        <w:t>функциональные возможности</w:t>
      </w:r>
      <w:bookmarkEnd w:id="7"/>
    </w:p>
    <w:p w14:paraId="478F2354" w14:textId="77777777" w:rsidR="00DF5A99" w:rsidRDefault="00162CA8" w:rsidP="008F6FB6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DF5A99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Выберите разделы, которые будут присутствовать на вашем сайте </w:t>
      </w:r>
    </w:p>
    <w:p w14:paraId="594B166B" w14:textId="77777777" w:rsidR="00A16A96" w:rsidRPr="007E1F13" w:rsidRDefault="00DF5A99" w:rsidP="008F6FB6">
      <w:pPr>
        <w:spacing w:line="276" w:lineRule="auto"/>
        <w:rPr>
          <w:rStyle w:val="A6"/>
          <w:rFonts w:ascii="Calibri" w:hAnsi="Calibri" w:cs="Tahoma"/>
          <w:lang w:val="ru-RU"/>
        </w:rPr>
      </w:pPr>
      <w:r>
        <w:rPr>
          <w:rStyle w:val="A10"/>
          <w:rFonts w:ascii="Calibri" w:hAnsi="Calibri" w:cs="Tahoma"/>
          <w:sz w:val="24"/>
          <w:szCs w:val="24"/>
          <w:lang w:val="ru-RU"/>
        </w:rPr>
        <w:t>В</w:t>
      </w:r>
      <w:r w:rsidRPr="00DF5A99">
        <w:rPr>
          <w:rStyle w:val="A10"/>
          <w:rFonts w:ascii="Calibri" w:hAnsi="Calibri" w:cs="Tahoma"/>
          <w:sz w:val="24"/>
          <w:szCs w:val="24"/>
          <w:lang w:val="ru-RU"/>
        </w:rPr>
        <w:t>ыделите жирным текстом нужное или удалите ненужные пункты</w:t>
      </w:r>
      <w:r>
        <w:rPr>
          <w:rStyle w:val="A10"/>
          <w:rFonts w:ascii="Calibri" w:hAnsi="Calibri" w:cs="Tahoma"/>
          <w:sz w:val="24"/>
          <w:szCs w:val="24"/>
          <w:lang w:val="ru-RU"/>
        </w:rPr>
        <w:t>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B245FF" w:rsidRPr="0005486D" w14:paraId="1CDE5DAD" w14:textId="77777777" w:rsidTr="00E05782">
        <w:trPr>
          <w:trHeight w:val="7614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30A7FCF6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 компании </w:t>
            </w:r>
          </w:p>
          <w:p w14:paraId="37A02709" w14:textId="77777777" w:rsidR="0087721D" w:rsidRPr="001C61DC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Команда / сотрудники (фото сотрудников, ФИО, должность, контакты)</w:t>
            </w:r>
          </w:p>
          <w:p w14:paraId="16064A8E" w14:textId="77777777" w:rsidR="00DF5A99" w:rsidRPr="001C61DC" w:rsidRDefault="00DF5A99" w:rsidP="00B46D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Новости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/ 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Статьи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/ Блог</w:t>
            </w:r>
            <w:r w:rsidR="000A6B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 подкатегориями)</w:t>
            </w:r>
          </w:p>
          <w:p w14:paraId="0A66EB9A" w14:textId="77777777" w:rsidR="0087721D" w:rsidRPr="001C61DC" w:rsidRDefault="00DF5A99" w:rsidP="00B46D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Услуги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(отдельная страница или список страниц)</w:t>
            </w:r>
          </w:p>
          <w:p w14:paraId="29692766" w14:textId="77777777" w:rsidR="00DF5A99" w:rsidRPr="00A866B5" w:rsidRDefault="0087721D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Вопросы и ответы</w:t>
            </w:r>
          </w:p>
          <w:p w14:paraId="42192D3A" w14:textId="77777777" w:rsidR="00A866B5" w:rsidRPr="001C61DC" w:rsidRDefault="00A866B5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Отзывы клиентов / покупателей (в виде текстовых сообщений с контактами или фотоальбома)</w:t>
            </w:r>
          </w:p>
          <w:p w14:paraId="5AE8D43F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Цены, прайс-листы</w:t>
            </w:r>
          </w:p>
          <w:p w14:paraId="31236E59" w14:textId="77777777" w:rsidR="00DF5A99" w:rsidRPr="001C61DC" w:rsidRDefault="0087721D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События, м</w:t>
            </w:r>
            <w:r w:rsidR="00DF5A99" w:rsidRPr="001C61DC">
              <w:rPr>
                <w:rFonts w:ascii="Calibri" w:hAnsi="Calibri" w:cs="Calibri"/>
                <w:sz w:val="22"/>
                <w:szCs w:val="22"/>
              </w:rPr>
              <w:t xml:space="preserve">ероприятия (с </w:t>
            </w:r>
            <w:r w:rsidR="00DF5A99" w:rsidRPr="001C61DC">
              <w:rPr>
                <w:rFonts w:ascii="Calibri" w:hAnsi="Calibri" w:cs="Calibri"/>
                <w:sz w:val="22"/>
                <w:szCs w:val="22"/>
                <w:lang w:val="ru-RU"/>
              </w:rPr>
              <w:t>категориями</w:t>
            </w:r>
            <w:r w:rsidR="00DF5A99" w:rsidRPr="001C61DC">
              <w:rPr>
                <w:rFonts w:ascii="Calibri" w:hAnsi="Calibri" w:cs="Calibri"/>
                <w:sz w:val="22"/>
                <w:szCs w:val="22"/>
              </w:rPr>
              <w:t>, календарем)</w:t>
            </w:r>
          </w:p>
          <w:p w14:paraId="374D10AB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Портфолио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(список реализованных работ / проектов)</w:t>
            </w:r>
          </w:p>
          <w:p w14:paraId="22853CC6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Лицензии,</w:t>
            </w:r>
            <w:r w:rsidR="0087721D" w:rsidRPr="001C61DC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Pr="001C61DC">
              <w:rPr>
                <w:rFonts w:ascii="Calibri" w:hAnsi="Calibri" w:cs="Calibri"/>
                <w:sz w:val="22"/>
                <w:szCs w:val="22"/>
              </w:rPr>
              <w:t>ертификаты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, н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аграды</w:t>
            </w:r>
            <w:r w:rsidRPr="001C61D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раздел 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или отдельный блок, 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виде </w:t>
            </w:r>
            <w:r w:rsidRPr="001C61DC">
              <w:rPr>
                <w:rFonts w:ascii="Calibri" w:hAnsi="Calibri" w:cs="Calibri"/>
                <w:sz w:val="22"/>
                <w:szCs w:val="22"/>
              </w:rPr>
              <w:t>фотоальбом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1C61D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C794ACC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Партнеры (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блок с логотипами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партнеров или отдельны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страниц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 описанием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каждого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04377045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Документы для скачивания</w:t>
            </w:r>
          </w:p>
          <w:p w14:paraId="5DDAB9CB" w14:textId="77777777" w:rsidR="0087721D" w:rsidRPr="001C61DC" w:rsidRDefault="00DF5A99" w:rsidP="00B46D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Интерактивная карта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(несколько точек на </w:t>
            </w:r>
            <w:r w:rsidR="00A757A6">
              <w:rPr>
                <w:rFonts w:ascii="Calibri" w:hAnsi="Calibri" w:cs="Calibri"/>
                <w:sz w:val="22"/>
                <w:szCs w:val="22"/>
                <w:lang w:val="ru-RU"/>
              </w:rPr>
              <w:t>Яндекс/</w:t>
            </w:r>
            <w:r w:rsidR="00A757A6">
              <w:rPr>
                <w:rFonts w:ascii="Calibri" w:hAnsi="Calibri" w:cs="Calibri"/>
                <w:sz w:val="22"/>
                <w:szCs w:val="22"/>
                <w:lang w:val="en-US"/>
              </w:rPr>
              <w:t>Google</w:t>
            </w:r>
            <w:r w:rsidR="00A757A6"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карте, например адреса</w:t>
            </w:r>
            <w:r w:rsidRPr="001C61DC">
              <w:rPr>
                <w:rFonts w:ascii="Calibri" w:hAnsi="Calibri" w:cs="Calibri"/>
                <w:sz w:val="22"/>
                <w:szCs w:val="22"/>
              </w:rPr>
              <w:t xml:space="preserve"> магазинов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2B167976" w14:textId="77777777" w:rsidR="00DF5A99" w:rsidRPr="001C61DC" w:rsidRDefault="00DF5A99" w:rsidP="00B46D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Вакансии (с формой отправки резюме)</w:t>
            </w:r>
          </w:p>
          <w:p w14:paraId="183E801B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Фотогалерея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 подразделами или без)</w:t>
            </w:r>
          </w:p>
          <w:p w14:paraId="30C5564A" w14:textId="77777777" w:rsidR="008F6FB6" w:rsidRPr="001C61DC" w:rsidRDefault="0087721D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Контактная информация (адрес компании на карте, реквизиты, контакты для связи и т.д.)</w:t>
            </w:r>
          </w:p>
          <w:p w14:paraId="1D8C1D7E" w14:textId="77777777" w:rsidR="0087721D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Обратная связь (возможность написать письмо с сайта)</w:t>
            </w:r>
            <w:r w:rsidRPr="001C61D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541EA0" w14:textId="77777777" w:rsidR="00A757A6" w:rsidRPr="001C61DC" w:rsidRDefault="00A757A6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Размещение рекламы (баннеров)</w:t>
            </w:r>
          </w:p>
          <w:p w14:paraId="6D27AE46" w14:textId="77777777" w:rsidR="0087721D" w:rsidRPr="001C61DC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 xml:space="preserve">Доска объявлений </w:t>
            </w:r>
          </w:p>
          <w:p w14:paraId="26559E94" w14:textId="77777777" w:rsidR="0087721D" w:rsidRPr="001C61DC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Система бронирования</w:t>
            </w:r>
          </w:p>
          <w:p w14:paraId="3DB16404" w14:textId="77777777" w:rsidR="0087721D" w:rsidRPr="007E250E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Личный кабинет (регистрация пользователей, специальные функции в личном кабинете)</w:t>
            </w:r>
          </w:p>
          <w:p w14:paraId="5956B588" w14:textId="77777777" w:rsidR="007E250E" w:rsidRPr="007E250E" w:rsidRDefault="007E250E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Каталог продукции</w:t>
            </w:r>
          </w:p>
          <w:p w14:paraId="7A179C23" w14:textId="77777777" w:rsidR="007E250E" w:rsidRPr="00E05782" w:rsidRDefault="007E250E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Интернет-магазин</w:t>
            </w:r>
          </w:p>
          <w:p w14:paraId="6E7F1891" w14:textId="4BF46CD8" w:rsidR="00E05782" w:rsidRPr="00E05782" w:rsidRDefault="00E05782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E05782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Допишите свои варианты, если таковые нужны.</w:t>
            </w:r>
          </w:p>
        </w:tc>
      </w:tr>
    </w:tbl>
    <w:p w14:paraId="6E54CD79" w14:textId="77777777" w:rsidR="000B4B46" w:rsidRDefault="007E250E" w:rsidP="007E250E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A757A6" w:rsidRPr="00A757A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="000B4B46">
        <w:rPr>
          <w:rStyle w:val="A10"/>
          <w:rFonts w:ascii="Calibri" w:hAnsi="Calibri" w:cs="Tahoma"/>
          <w:b/>
          <w:sz w:val="24"/>
          <w:szCs w:val="24"/>
          <w:lang w:val="ru-RU"/>
        </w:rPr>
        <w:t>Необходимые ф</w:t>
      </w:r>
      <w:r w:rsidR="00A757A6">
        <w:rPr>
          <w:rStyle w:val="A10"/>
          <w:rFonts w:ascii="Calibri" w:hAnsi="Calibri" w:cs="Tahoma"/>
          <w:b/>
          <w:sz w:val="24"/>
          <w:szCs w:val="24"/>
          <w:lang w:val="ru-RU"/>
        </w:rPr>
        <w:t>ункц</w:t>
      </w:r>
      <w:r w:rsidR="000B4B4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иональные возможности каталога / </w:t>
      </w:r>
      <w:r w:rsidR="00A757A6">
        <w:rPr>
          <w:rStyle w:val="A10"/>
          <w:rFonts w:ascii="Calibri" w:hAnsi="Calibri" w:cs="Tahoma"/>
          <w:b/>
          <w:sz w:val="24"/>
          <w:szCs w:val="24"/>
          <w:lang w:val="ru-RU"/>
        </w:rPr>
        <w:t>интернет магазина</w:t>
      </w:r>
      <w:r w:rsidR="000B4B46" w:rsidRPr="000B4B4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1FCF3EF3" w14:textId="71769D9A" w:rsidR="0014700C" w:rsidRPr="0014700C" w:rsidRDefault="000B4B46" w:rsidP="007E250E">
      <w:pPr>
        <w:spacing w:line="276" w:lineRule="auto"/>
        <w:rPr>
          <w:rStyle w:val="A6"/>
          <w:rFonts w:ascii="Calibri" w:hAnsi="Calibri" w:cs="Tahoma"/>
          <w:color w:val="221F1F"/>
          <w:sz w:val="24"/>
          <w:szCs w:val="24"/>
          <w:lang w:val="ru-RU"/>
        </w:rPr>
      </w:pPr>
      <w:r>
        <w:rPr>
          <w:rStyle w:val="A10"/>
          <w:rFonts w:ascii="Calibri" w:hAnsi="Calibri" w:cs="Tahoma"/>
          <w:sz w:val="24"/>
          <w:szCs w:val="24"/>
          <w:lang w:val="ru-RU"/>
        </w:rPr>
        <w:t>З</w:t>
      </w:r>
      <w:r w:rsidRPr="000B4B46">
        <w:rPr>
          <w:rStyle w:val="A10"/>
          <w:rFonts w:ascii="Calibri" w:hAnsi="Calibri" w:cs="Tahoma"/>
          <w:sz w:val="24"/>
          <w:szCs w:val="24"/>
          <w:lang w:val="ru-RU"/>
        </w:rPr>
        <w:t>аполнить, при наличии разделов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на вашем сайте.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7E250E" w:rsidRPr="0005486D" w14:paraId="3BED6D95" w14:textId="77777777" w:rsidTr="0014700C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42FA8A0A" w14:textId="77777777" w:rsidR="007E250E" w:rsidRPr="0005486D" w:rsidRDefault="007E250E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208E74A8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>Корзина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покупок (модуль 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позволяет добавить товар в корзину, измен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ть содержимое, количество заказываемых товаров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A757A6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41E0E67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Система оформления заказов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(о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формленные заказы с контактной информацией покупателя отправляются на электронную почту администратора сайта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01B2FD3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Карточка товара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(с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пециальная страница, отображающая подробную информацию о товаре, фотографии товара, технические характеристики и т.д.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0E06AA84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Фильтр поиска по каталогу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(ф</w:t>
            </w:r>
            <w:r w:rsidR="007B542D" w:rsidRPr="00A757A6">
              <w:rPr>
                <w:rFonts w:ascii="Calibri" w:hAnsi="Calibri" w:cs="Calibri"/>
                <w:sz w:val="22"/>
                <w:szCs w:val="22"/>
              </w:rPr>
              <w:t xml:space="preserve">ильтр позволяет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отображать</w:t>
            </w:r>
            <w:r w:rsidRPr="00A757A6">
              <w:rPr>
                <w:rFonts w:ascii="Calibri" w:hAnsi="Calibri" w:cs="Calibri"/>
                <w:sz w:val="22"/>
                <w:szCs w:val="22"/>
              </w:rPr>
              <w:t xml:space="preserve"> товары по определенным параметрам, например по цвету, производителю, размеру и т.д.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30C83CE8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Сортировка по каталогу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(модуль позволяет сортировать 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товар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r w:rsidRPr="00A757A6">
              <w:rPr>
                <w:rFonts w:ascii="Calibri" w:hAnsi="Calibri" w:cs="Calibri"/>
                <w:sz w:val="22"/>
                <w:szCs w:val="22"/>
              </w:rPr>
              <w:t xml:space="preserve"> по по цене, новизне, популярности.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0CD5578B" w14:textId="77777777" w:rsidR="007B542D" w:rsidRPr="00A757A6" w:rsidRDefault="007B542D" w:rsidP="007B5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Сравнение товаров 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(м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одуль позволяет сравнивать товары по определенным параметрам).</w:t>
            </w:r>
          </w:p>
          <w:p w14:paraId="6F8C1901" w14:textId="77777777" w:rsidR="007B542D" w:rsidRPr="00A757A6" w:rsidRDefault="007B542D" w:rsidP="007B5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Рекомендуемые товары (с этим товаром также покупают) </w:t>
            </w:r>
          </w:p>
          <w:p w14:paraId="6CA82D54" w14:textId="77777777" w:rsidR="00A757A6" w:rsidRPr="00A757A6" w:rsidRDefault="00A757A6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Расчет скидок (в зависимости от суммы заказа или по другим критериям)</w:t>
            </w:r>
            <w:r w:rsidRPr="00A757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ADFD3FF" w14:textId="77777777" w:rsidR="00A757A6" w:rsidRPr="00A757A6" w:rsidRDefault="00A757A6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>Хранение истории заказов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(для администратора, для пользователя)</w:t>
            </w:r>
          </w:p>
          <w:p w14:paraId="47D4A771" w14:textId="77777777" w:rsidR="00A757A6" w:rsidRPr="00A757A6" w:rsidRDefault="00A757A6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Настройка способов доставки (самовывоз, доставка курьером) </w:t>
            </w:r>
          </w:p>
          <w:p w14:paraId="442870AB" w14:textId="77777777" w:rsidR="007B542D" w:rsidRPr="00A757A6" w:rsidRDefault="007B542D" w:rsidP="007B5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Добавление товаров в избранное</w:t>
            </w:r>
          </w:p>
          <w:p w14:paraId="5E77290F" w14:textId="77777777" w:rsidR="008079B4" w:rsidRPr="00A757A6" w:rsidRDefault="00A757A6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Отображение п</w:t>
            </w:r>
            <w:r w:rsidR="008079B4" w:rsidRPr="00A757A6">
              <w:rPr>
                <w:rFonts w:ascii="Calibri" w:hAnsi="Calibri" w:cs="Calibri"/>
                <w:sz w:val="22"/>
                <w:szCs w:val="22"/>
              </w:rPr>
              <w:t>охожи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х</w:t>
            </w:r>
            <w:r w:rsidR="008079B4" w:rsidRPr="00A757A6">
              <w:rPr>
                <w:rFonts w:ascii="Calibri" w:hAnsi="Calibri" w:cs="Calibri"/>
                <w:sz w:val="22"/>
                <w:szCs w:val="22"/>
              </w:rPr>
              <w:t xml:space="preserve"> товар</w:t>
            </w:r>
            <w:proofErr w:type="spellStart"/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ов</w:t>
            </w:r>
            <w:proofErr w:type="spellEnd"/>
            <w:r w:rsidR="008079B4" w:rsidRPr="00A757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C6F1598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Недавно просмотренные товары </w:t>
            </w:r>
          </w:p>
          <w:p w14:paraId="6C9C2655" w14:textId="77777777" w:rsidR="00A757A6" w:rsidRPr="00A757A6" w:rsidRDefault="007B542D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>Система уведомления покупателей о статусе заказа</w:t>
            </w:r>
            <w:r w:rsidR="00A757A6" w:rsidRPr="00A757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D777AF9" w14:textId="77777777" w:rsidR="00A757A6" w:rsidRPr="00A757A6" w:rsidRDefault="00A757A6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Расчет стоимости доставки</w:t>
            </w:r>
          </w:p>
          <w:p w14:paraId="2BB5721B" w14:textId="77777777" w:rsidR="007E250E" w:rsidRPr="00A757A6" w:rsidRDefault="007E250E" w:rsidP="008079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Системы оплаты кредитными картами и электронными деньгами </w:t>
            </w:r>
          </w:p>
          <w:p w14:paraId="6AE752DE" w14:textId="77777777" w:rsidR="007E250E" w:rsidRPr="00A757A6" w:rsidRDefault="007B542D" w:rsidP="008079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Ф</w:t>
            </w:r>
            <w:r w:rsidR="007E250E" w:rsidRPr="00A757A6">
              <w:rPr>
                <w:rFonts w:ascii="Calibri" w:hAnsi="Calibri" w:cs="Calibri"/>
                <w:sz w:val="22"/>
                <w:szCs w:val="22"/>
              </w:rPr>
              <w:t xml:space="preserve">ормирование счета 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/ квитанции </w:t>
            </w:r>
            <w:r w:rsidR="007E250E" w:rsidRPr="00A757A6">
              <w:rPr>
                <w:rFonts w:ascii="Calibri" w:hAnsi="Calibri" w:cs="Calibri"/>
                <w:sz w:val="22"/>
                <w:szCs w:val="22"/>
              </w:rPr>
              <w:t xml:space="preserve">для оплаты </w:t>
            </w:r>
          </w:p>
          <w:p w14:paraId="22FB6848" w14:textId="77777777" w:rsidR="007E250E" w:rsidRDefault="007B542D" w:rsidP="007B5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>Импорт/Экспорт данных из/в .XLS, .CSV, .XML</w:t>
            </w:r>
            <w:r w:rsidRPr="008079B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762FF6A" w14:textId="39A31316" w:rsidR="004F25DB" w:rsidRPr="004F25DB" w:rsidRDefault="004F25DB" w:rsidP="007B5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F25DB">
              <w:rPr>
                <w:rFonts w:ascii="Calibri" w:hAnsi="Calibri" w:cs="Calibri"/>
                <w:sz w:val="22"/>
                <w:szCs w:val="22"/>
                <w:lang w:val="ru-RU"/>
              </w:rPr>
              <w:t>Интеграция сайта с продуктами компании (</w:t>
            </w:r>
            <w:r w:rsidRPr="004F25DB">
              <w:rPr>
                <w:rFonts w:ascii="Calibri" w:hAnsi="Calibri" w:cs="Calibri"/>
                <w:sz w:val="22"/>
                <w:szCs w:val="22"/>
                <w:lang w:val="en-US"/>
              </w:rPr>
              <w:t>CRM</w:t>
            </w:r>
            <w:r w:rsidRPr="004F25DB">
              <w:rPr>
                <w:rFonts w:ascii="Calibri" w:hAnsi="Calibri" w:cs="Calibri"/>
                <w:sz w:val="22"/>
                <w:szCs w:val="22"/>
                <w:lang w:val="ru-RU"/>
              </w:rPr>
              <w:t>-система, 1С)</w:t>
            </w:r>
          </w:p>
        </w:tc>
      </w:tr>
    </w:tbl>
    <w:p w14:paraId="1E91D26F" w14:textId="77777777" w:rsidR="00A757A6" w:rsidRDefault="00A757A6" w:rsidP="00A757A6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6CAEB0A3" w14:textId="43B77E57" w:rsidR="0014700C" w:rsidRPr="009C25A9" w:rsidRDefault="00A757A6" w:rsidP="00A757A6">
      <w:pPr>
        <w:spacing w:line="276" w:lineRule="auto"/>
        <w:rPr>
          <w:rStyle w:val="A6"/>
          <w:rFonts w:ascii="Calibri" w:hAnsi="Calibri" w:cs="Tahoma"/>
          <w:b/>
          <w:color w:val="221F1F"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Pr="00A757A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Средства взаимодействия с пользователями (клиентами).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A757A6" w:rsidRPr="0005486D" w14:paraId="47C4F35B" w14:textId="77777777" w:rsidTr="0014700C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294C26DE" w14:textId="77777777" w:rsidR="00A757A6" w:rsidRPr="0005486D" w:rsidRDefault="00A757A6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697BCD77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>Форма обратной связи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(возможность написать письмо с сайта)</w:t>
            </w:r>
          </w:p>
          <w:p w14:paraId="4D863E9F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>Вопрос-Ответ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(возможность задать вопрос)</w:t>
            </w:r>
          </w:p>
          <w:p w14:paraId="321D4549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>Форум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(создание отдельных тем, для общения на сайте)</w:t>
            </w:r>
          </w:p>
          <w:p w14:paraId="27F7CE19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 xml:space="preserve">Система комментирования 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(для новостей сайта, статей и т.д.)</w:t>
            </w:r>
            <w:r w:rsidRPr="009C25A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8AA60FB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Отзывы (возможность отправить отзыв о компании)</w:t>
            </w:r>
          </w:p>
          <w:p w14:paraId="6B577D75" w14:textId="77777777" w:rsidR="00A757A6" w:rsidRPr="000A6BAF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 xml:space="preserve">Регистрация 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пользователей (организация личного кабинета)</w:t>
            </w:r>
          </w:p>
          <w:p w14:paraId="1674F083" w14:textId="77777777" w:rsidR="00A757A6" w:rsidRPr="000A6BAF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Система поддержки клиентов</w:t>
            </w:r>
            <w:r w:rsidRPr="009C25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(система </w:t>
            </w:r>
            <w:proofErr w:type="spellStart"/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тикетов</w:t>
            </w:r>
            <w:proofErr w:type="spellEnd"/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1F3B8092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0A6BAF">
              <w:rPr>
                <w:rFonts w:ascii="Calibri" w:hAnsi="Calibri" w:cs="Calibri"/>
                <w:sz w:val="22"/>
                <w:szCs w:val="22"/>
                <w:lang w:val="ru-RU"/>
              </w:rPr>
              <w:t>Калькулятор ра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с</w:t>
            </w:r>
            <w:r w:rsidRPr="000A6B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чета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стоимости (с отправкой расчета клиенту и администратору сайта).</w:t>
            </w:r>
          </w:p>
          <w:p w14:paraId="48C0369B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Подписка на рассылку новостей / статей</w:t>
            </w:r>
            <w:r w:rsidRPr="009C25A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0FBC2C9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>Онлайн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9C25A9">
              <w:rPr>
                <w:rFonts w:ascii="Calibri" w:hAnsi="Calibri" w:cs="Calibri"/>
                <w:sz w:val="22"/>
                <w:szCs w:val="22"/>
              </w:rPr>
              <w:t>консультант</w:t>
            </w:r>
          </w:p>
          <w:p w14:paraId="256C50C5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Опросы</w:t>
            </w:r>
          </w:p>
          <w:p w14:paraId="47634E70" w14:textId="77777777" w:rsidR="00A757A6" w:rsidRPr="0005486D" w:rsidRDefault="00A757A6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1E3EF6EE" w14:textId="77777777" w:rsidR="0082349C" w:rsidRDefault="0082349C" w:rsidP="007220CC">
      <w:pPr>
        <w:autoSpaceDE w:val="0"/>
        <w:autoSpaceDN w:val="0"/>
        <w:adjustRightInd w:val="0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39829856" w14:textId="77777777" w:rsidR="0082349C" w:rsidRDefault="0082349C" w:rsidP="007220CC">
      <w:pPr>
        <w:autoSpaceDE w:val="0"/>
        <w:autoSpaceDN w:val="0"/>
        <w:adjustRightInd w:val="0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71B5CF69" w14:textId="1C1700B3" w:rsidR="007220CC" w:rsidRPr="00A34668" w:rsidRDefault="007220CC" w:rsidP="007220CC">
      <w:pPr>
        <w:autoSpaceDE w:val="0"/>
        <w:autoSpaceDN w:val="0"/>
        <w:adjustRightInd w:val="0"/>
        <w:rPr>
          <w:rFonts w:ascii="Calibri" w:hAnsi="Calibri" w:cs="Arial"/>
          <w:b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Fonts w:ascii="Calibri" w:hAnsi="Calibri" w:cs="Arial"/>
          <w:b/>
          <w:lang w:val="ru-RU"/>
        </w:rPr>
        <w:t xml:space="preserve">Укажите </w:t>
      </w:r>
      <w:r w:rsidRPr="00EF5B6A">
        <w:rPr>
          <w:rFonts w:ascii="Calibri" w:hAnsi="Calibri" w:cs="Arial"/>
          <w:b/>
          <w:color w:val="538135"/>
          <w:u w:val="single"/>
          <w:lang w:val="ru-RU"/>
        </w:rPr>
        <w:t>самые важные блоки</w:t>
      </w:r>
      <w:r>
        <w:rPr>
          <w:rFonts w:ascii="Calibri" w:hAnsi="Calibri" w:cs="Arial"/>
          <w:b/>
          <w:lang w:val="ru-RU"/>
        </w:rPr>
        <w:t xml:space="preserve"> и элементы на сайте:</w:t>
      </w:r>
    </w:p>
    <w:p w14:paraId="66E2F03E" w14:textId="77777777" w:rsidR="007220CC" w:rsidRPr="00EF5B6A" w:rsidRDefault="007220CC" w:rsidP="007220CC">
      <w:pPr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Перечислите важные информационные блоки и элементы на вашем сайте, которые необходимо выделить (сделать заметнее) и на которые посетители сайта должны обращать внимание в первую очередь. Это могут быть, к примеру кнопки («заказать звонок», «оставить заявку»), рекламные баннеры со специальными предложениями, контактная информация и т.д.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7220CC" w:rsidRPr="0005486D" w14:paraId="2BCE9CAA" w14:textId="77777777" w:rsidTr="0014700C">
        <w:trPr>
          <w:trHeight w:val="1055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2B277987" w14:textId="77777777" w:rsidR="007220CC" w:rsidRPr="0005486D" w:rsidRDefault="007220CC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246E0550" w14:textId="77777777" w:rsidR="007220CC" w:rsidRPr="0005486D" w:rsidRDefault="007220CC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305CEDFD" w14:textId="77777777" w:rsidR="00CC3D1F" w:rsidRDefault="00E74A54" w:rsidP="004444CF">
      <w:pPr>
        <w:spacing w:line="276" w:lineRule="auto"/>
        <w:rPr>
          <w:rFonts w:ascii="Calibri" w:hAnsi="Calibri" w:cs="Trebuchet MS"/>
          <w:lang w:val="ru-RU" w:eastAsia="ru-RU"/>
        </w:rPr>
      </w:pPr>
      <w:r w:rsidRPr="0005486D">
        <w:rPr>
          <w:rFonts w:ascii="Calibri" w:hAnsi="Calibri" w:cs="Trebuchet MS"/>
          <w:lang w:val="ru-RU" w:eastAsia="ru-RU"/>
        </w:rPr>
        <w:t xml:space="preserve"> </w:t>
      </w:r>
    </w:p>
    <w:p w14:paraId="7822E0A4" w14:textId="77777777" w:rsidR="004444CF" w:rsidRPr="007E1F13" w:rsidRDefault="004444CF" w:rsidP="004444CF">
      <w:pPr>
        <w:spacing w:line="276" w:lineRule="auto"/>
        <w:rPr>
          <w:rStyle w:val="A6"/>
          <w:rFonts w:ascii="Calibri" w:hAnsi="Calibri" w:cs="Tahoma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Языковые версии сайта.</w:t>
      </w:r>
      <w:r w:rsidR="00726D2C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Pr="0005486D">
        <w:rPr>
          <w:rFonts w:ascii="Calibri" w:hAnsi="Calibri" w:cs="Tahoma"/>
          <w:lang w:val="ru-RU"/>
        </w:rPr>
        <w:br/>
      </w:r>
      <w:r w:rsidR="00726D2C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Необходимы ли дополнительные языковые версии сайта? Дополнительная языковая версия – это будет полная копия или упрощенный вариант (одна или несколько отдельных страниц)</w:t>
      </w:r>
      <w:r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4444CF" w:rsidRPr="0005486D" w14:paraId="7B1B9DF7" w14:textId="77777777" w:rsidTr="0014700C">
        <w:trPr>
          <w:trHeight w:val="1128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6D10FCB2" w14:textId="77777777" w:rsidR="004444CF" w:rsidRDefault="004444CF" w:rsidP="00EF5B6A">
            <w:pPr>
              <w:spacing w:line="276" w:lineRule="auto"/>
              <w:rPr>
                <w:rStyle w:val="A6"/>
                <w:rFonts w:ascii="Calibri" w:hAnsi="Calibri" w:cs="Tahoma"/>
                <w:b/>
                <w:sz w:val="20"/>
                <w:szCs w:val="20"/>
                <w:lang w:val="ru-RU"/>
              </w:rPr>
            </w:pPr>
          </w:p>
          <w:p w14:paraId="3FBB2217" w14:textId="77777777" w:rsidR="004444CF" w:rsidRPr="00EF5B6A" w:rsidRDefault="004444CF" w:rsidP="00EF5B6A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Tahoma"/>
                <w:color w:val="000000"/>
                <w:sz w:val="20"/>
                <w:szCs w:val="20"/>
                <w:lang w:val="ru-RU"/>
              </w:rPr>
            </w:pPr>
            <w:r w:rsidRPr="00EF5B6A">
              <w:rPr>
                <w:rFonts w:ascii="Calibri" w:hAnsi="Calibri" w:cs="Arial"/>
                <w:sz w:val="20"/>
                <w:szCs w:val="20"/>
                <w:lang w:val="ru-RU"/>
              </w:rPr>
              <w:t>Только Русский</w:t>
            </w:r>
          </w:p>
          <w:p w14:paraId="091795B7" w14:textId="77777777" w:rsidR="004444CF" w:rsidRPr="00EF5B6A" w:rsidRDefault="004444CF" w:rsidP="00EF5B6A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Tahoma"/>
                <w:color w:val="000000"/>
                <w:sz w:val="20"/>
                <w:szCs w:val="20"/>
                <w:lang w:val="ru-RU"/>
              </w:rPr>
            </w:pPr>
            <w:r w:rsidRPr="00EF5B6A">
              <w:rPr>
                <w:rFonts w:ascii="Calibri" w:hAnsi="Calibri" w:cs="Arial"/>
                <w:sz w:val="20"/>
                <w:szCs w:val="20"/>
                <w:lang w:val="ru-RU"/>
              </w:rPr>
              <w:t>Русский и Английский</w:t>
            </w:r>
          </w:p>
          <w:p w14:paraId="68D73A49" w14:textId="77777777" w:rsidR="004444CF" w:rsidRPr="00EF5B6A" w:rsidRDefault="004444CF" w:rsidP="00EF5B6A">
            <w:pPr>
              <w:numPr>
                <w:ilvl w:val="0"/>
                <w:numId w:val="12"/>
              </w:numPr>
              <w:spacing w:line="276" w:lineRule="auto"/>
              <w:rPr>
                <w:rStyle w:val="A6"/>
                <w:rFonts w:ascii="Calibri" w:hAnsi="Calibri" w:cs="Tahoma"/>
                <w:i/>
                <w:color w:val="000000"/>
                <w:sz w:val="20"/>
                <w:szCs w:val="20"/>
                <w:lang w:val="ru-RU"/>
              </w:rPr>
            </w:pPr>
            <w:r w:rsidRPr="00EF5B6A">
              <w:rPr>
                <w:rFonts w:ascii="Calibri" w:hAnsi="Calibri" w:cs="Arial"/>
                <w:i/>
                <w:sz w:val="20"/>
                <w:szCs w:val="20"/>
                <w:lang w:val="ru-RU"/>
              </w:rPr>
              <w:t>Другое…</w:t>
            </w:r>
          </w:p>
          <w:p w14:paraId="23E3F430" w14:textId="77777777" w:rsidR="004444CF" w:rsidRPr="0005486D" w:rsidRDefault="004444CF" w:rsidP="00EF5B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166809F4" w14:textId="77777777" w:rsidR="003A48EF" w:rsidRDefault="00A866B5" w:rsidP="008E6B16">
      <w:pPr>
        <w:pStyle w:val="1"/>
        <w:rPr>
          <w:rStyle w:val="A10"/>
          <w:rFonts w:ascii="Calibri" w:hAnsi="Calibri" w:cs="Tahoma"/>
          <w:b w:val="0"/>
          <w:sz w:val="44"/>
          <w:szCs w:val="44"/>
          <w:lang w:val="ru-RU"/>
        </w:rPr>
      </w:pPr>
      <w:bookmarkStart w:id="8" w:name="_Toc430944599"/>
      <w:r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5</w:t>
      </w:r>
      <w:r w:rsidR="003A48EF" w:rsidRPr="0005486D">
        <w:rPr>
          <w:rStyle w:val="A10"/>
          <w:rFonts w:ascii="Calibri" w:hAnsi="Calibri" w:cs="Tahoma"/>
          <w:b w:val="0"/>
          <w:color w:val="70AD47"/>
          <w:sz w:val="44"/>
          <w:szCs w:val="44"/>
          <w:lang w:val="ru-RU"/>
        </w:rPr>
        <w:t>.</w:t>
      </w:r>
      <w:r w:rsidR="003A48EF" w:rsidRPr="0005486D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  <w:r w:rsidR="00910A39">
        <w:rPr>
          <w:rStyle w:val="A10"/>
          <w:rFonts w:ascii="Calibri" w:hAnsi="Calibri" w:cs="Tahoma"/>
          <w:b w:val="0"/>
          <w:sz w:val="44"/>
          <w:szCs w:val="44"/>
          <w:lang w:val="ru-RU"/>
        </w:rPr>
        <w:t>Дизайн сайта.</w:t>
      </w:r>
      <w:bookmarkEnd w:id="8"/>
      <w:r w:rsidR="00910A39">
        <w:rPr>
          <w:rStyle w:val="A10"/>
          <w:rFonts w:ascii="Calibri" w:hAnsi="Calibri" w:cs="Tahoma"/>
          <w:b w:val="0"/>
          <w:sz w:val="44"/>
          <w:szCs w:val="44"/>
          <w:lang w:val="ru-RU"/>
        </w:rPr>
        <w:t xml:space="preserve"> </w:t>
      </w:r>
    </w:p>
    <w:p w14:paraId="3052A118" w14:textId="77777777" w:rsidR="008F6FB6" w:rsidRPr="00350D93" w:rsidRDefault="00162CA8" w:rsidP="008F6FB6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8F6FB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Укажите </w:t>
      </w:r>
      <w:r w:rsidR="008F6FB6" w:rsidRPr="00376097">
        <w:rPr>
          <w:rStyle w:val="A10"/>
          <w:rFonts w:ascii="Calibri" w:hAnsi="Calibri" w:cs="Tahoma"/>
          <w:b/>
          <w:sz w:val="24"/>
          <w:szCs w:val="24"/>
          <w:lang w:val="ru-RU"/>
        </w:rPr>
        <w:t>ссылки на сайты</w:t>
      </w:r>
      <w:r w:rsidR="008F6FB6" w:rsidRPr="00376097">
        <w:rPr>
          <w:rStyle w:val="A10"/>
          <w:rFonts w:ascii="Calibri" w:hAnsi="Calibri" w:cs="Tahoma"/>
          <w:b/>
          <w:sz w:val="24"/>
          <w:szCs w:val="24"/>
        </w:rPr>
        <w:t>, которые вам нравятся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>,</w:t>
      </w:r>
      <w:r w:rsidR="00AC4A0B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>с точки зрения внешнего вида, удобства</w:t>
      </w:r>
      <w:r w:rsidR="008F6FB6">
        <w:rPr>
          <w:rStyle w:val="A10"/>
          <w:rFonts w:ascii="Calibri" w:hAnsi="Calibri" w:cs="Tahoma"/>
          <w:b/>
          <w:sz w:val="24"/>
          <w:szCs w:val="24"/>
          <w:lang w:val="ru-RU"/>
        </w:rPr>
        <w:t>.</w:t>
      </w:r>
    </w:p>
    <w:p w14:paraId="6CFAEC2F" w14:textId="77777777" w:rsidR="008F6FB6" w:rsidRPr="00EF5B6A" w:rsidRDefault="008F6FB6" w:rsidP="008F6FB6">
      <w:pPr>
        <w:spacing w:line="276" w:lineRule="auto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Не важно, к какой области бизнеса они относятся</w:t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>.</w:t>
      </w: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 Кратко опишите, чем именно нравятся, </w:t>
      </w:r>
      <w:proofErr w:type="gramStart"/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например</w:t>
      </w:r>
      <w:proofErr w:type="gramEnd"/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 подачей информации, </w:t>
      </w:r>
      <w:r w:rsidR="007220CC" w:rsidRPr="007220CC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графическим </w:t>
      </w: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дизайном</w:t>
      </w:r>
      <w:r w:rsidR="00092641"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, удобством использования тех или иных функций</w:t>
      </w: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 и т.д. Можно выделить отдельно понравившиеся блоки из разных сайтов.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8F6FB6" w:rsidRPr="0005486D" w14:paraId="74F7D999" w14:textId="77777777" w:rsidTr="0014700C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7143B870" w14:textId="77777777" w:rsidR="008F6FB6" w:rsidRPr="0005486D" w:rsidRDefault="008F6FB6" w:rsidP="005864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4E079A25" w14:textId="77777777" w:rsidR="008F6FB6" w:rsidRPr="0005486D" w:rsidRDefault="008F6FB6" w:rsidP="005864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14B16838" w14:textId="77777777" w:rsidR="008F6FB6" w:rsidRPr="0005486D" w:rsidRDefault="008F6FB6" w:rsidP="005864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6363B7B1" w14:textId="77777777" w:rsidR="008F6FB6" w:rsidRDefault="008F6FB6" w:rsidP="007E1F13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69F01F57" w14:textId="77777777" w:rsidR="00E63EA9" w:rsidRDefault="00E63EA9" w:rsidP="007E1F13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0F4E9679" w14:textId="77777777" w:rsidR="00E63EA9" w:rsidRDefault="00E63EA9" w:rsidP="007E1F13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6DA56A95" w14:textId="77777777" w:rsidR="00E63EA9" w:rsidRDefault="00E63EA9" w:rsidP="007E1F13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038AFDE9" w14:textId="330562FA" w:rsidR="00092641" w:rsidRDefault="00162CA8" w:rsidP="007E1F13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>Необходима разработка дизайна с нуля (индивидуальное решение), или возможна разработка сайта на основе готового дизайна на выбор?</w:t>
      </w:r>
    </w:p>
    <w:p w14:paraId="063B89BF" w14:textId="77777777" w:rsidR="00092641" w:rsidRPr="0005486D" w:rsidRDefault="00092641" w:rsidP="00AC4A0B">
      <w:pPr>
        <w:spacing w:line="276" w:lineRule="auto"/>
        <w:rPr>
          <w:rFonts w:ascii="Calibri" w:hAnsi="Calibri" w:cs="MS Shell Dlg 2"/>
          <w:lang w:val="ru-RU" w:eastAsia="ru-RU"/>
        </w:rPr>
      </w:pPr>
      <w:r w:rsidRPr="00EF5B6A">
        <w:rPr>
          <w:rFonts w:ascii="Calibri" w:hAnsi="Calibri"/>
          <w:color w:val="595959"/>
          <w:u w:val="single"/>
          <w:lang w:val="ru-RU"/>
        </w:rPr>
        <w:t>Важно понимать</w:t>
      </w:r>
      <w:r w:rsidRPr="00EF5B6A">
        <w:rPr>
          <w:rFonts w:ascii="Calibri" w:hAnsi="Calibri"/>
          <w:color w:val="595959"/>
          <w:lang w:val="ru-RU"/>
        </w:rPr>
        <w:t xml:space="preserve">, </w:t>
      </w:r>
      <w:r w:rsidR="00162CA8" w:rsidRPr="00EF5B6A">
        <w:rPr>
          <w:rFonts w:ascii="Calibri" w:hAnsi="Calibri"/>
          <w:color w:val="595959"/>
          <w:lang w:val="ru-RU"/>
        </w:rPr>
        <w:t xml:space="preserve">готовый дизайн </w:t>
      </w:r>
      <w:r w:rsidR="00AC4A0B" w:rsidRPr="00EF5B6A">
        <w:rPr>
          <w:rFonts w:ascii="Calibri" w:hAnsi="Calibri"/>
          <w:color w:val="595959"/>
          <w:lang w:val="ru-RU"/>
        </w:rPr>
        <w:t>(</w:t>
      </w:r>
      <w:r w:rsidRPr="00EF5B6A">
        <w:rPr>
          <w:rFonts w:ascii="Calibri" w:hAnsi="Calibri"/>
          <w:color w:val="595959"/>
          <w:lang w:val="ru-RU"/>
        </w:rPr>
        <w:t>шаблон</w:t>
      </w:r>
      <w:r w:rsidR="00AC4A0B" w:rsidRPr="00EF5B6A">
        <w:rPr>
          <w:rFonts w:ascii="Calibri" w:hAnsi="Calibri"/>
          <w:color w:val="595959"/>
          <w:lang w:val="ru-RU"/>
        </w:rPr>
        <w:t>)</w:t>
      </w:r>
      <w:r w:rsidRPr="00EF5B6A">
        <w:rPr>
          <w:rFonts w:ascii="Calibri" w:hAnsi="Calibri"/>
          <w:color w:val="595959"/>
          <w:lang w:val="ru-RU"/>
        </w:rPr>
        <w:t xml:space="preserve"> – это не минус. </w:t>
      </w:r>
      <w:r w:rsidR="00AC4A0B">
        <w:rPr>
          <w:rFonts w:ascii="Calibri" w:hAnsi="Calibri"/>
          <w:color w:val="595959"/>
          <w:lang w:val="ru-RU"/>
        </w:rPr>
        <w:t>Многие</w:t>
      </w:r>
      <w:r w:rsidR="00AC4A0B" w:rsidRPr="00AC4A0B">
        <w:rPr>
          <w:rFonts w:ascii="Calibri" w:hAnsi="Calibri"/>
          <w:color w:val="595959"/>
          <w:lang w:val="ru-RU"/>
        </w:rPr>
        <w:t xml:space="preserve"> компании, для уменьшения </w:t>
      </w:r>
      <w:r w:rsidR="00AC4A0B">
        <w:rPr>
          <w:rFonts w:ascii="Calibri" w:hAnsi="Calibri"/>
          <w:color w:val="595959"/>
          <w:lang w:val="ru-RU"/>
        </w:rPr>
        <w:t>бюджета разработки</w:t>
      </w:r>
      <w:r w:rsidR="00AC4A0B" w:rsidRPr="00AC4A0B">
        <w:rPr>
          <w:rFonts w:ascii="Calibri" w:hAnsi="Calibri"/>
          <w:color w:val="595959"/>
          <w:lang w:val="ru-RU"/>
        </w:rPr>
        <w:t>, используют шаблоны</w:t>
      </w:r>
      <w:r w:rsidR="00AC4A0B">
        <w:rPr>
          <w:rFonts w:ascii="Calibri" w:hAnsi="Calibri"/>
          <w:color w:val="595959"/>
          <w:lang w:val="ru-RU"/>
        </w:rPr>
        <w:t xml:space="preserve"> т.к. в</w:t>
      </w:r>
      <w:r w:rsidRPr="00EF5B6A">
        <w:rPr>
          <w:rFonts w:ascii="Calibri" w:hAnsi="Calibri"/>
          <w:color w:val="595959"/>
          <w:lang w:val="ru-RU"/>
        </w:rPr>
        <w:t xml:space="preserve"> настоящее время премиум шаблоны не уступают по качеству </w:t>
      </w:r>
      <w:r w:rsidR="00AC4A0B" w:rsidRPr="00EF5B6A">
        <w:rPr>
          <w:rFonts w:ascii="Calibri" w:hAnsi="Calibri"/>
          <w:color w:val="595959"/>
          <w:lang w:val="ru-RU"/>
        </w:rPr>
        <w:t xml:space="preserve">индивидуальному </w:t>
      </w:r>
      <w:r w:rsidRPr="00EF5B6A">
        <w:rPr>
          <w:rFonts w:ascii="Calibri" w:hAnsi="Calibri"/>
          <w:color w:val="595959"/>
          <w:lang w:val="ru-RU"/>
        </w:rPr>
        <w:t>дизайну сайта</w:t>
      </w:r>
      <w:r w:rsidR="00AC4A0B" w:rsidRPr="00EF5B6A">
        <w:rPr>
          <w:rFonts w:ascii="Calibri" w:hAnsi="Calibri"/>
          <w:color w:val="595959"/>
          <w:lang w:val="ru-RU"/>
        </w:rPr>
        <w:t xml:space="preserve">, конечно, только в том случае, если должным образом настроить шаблон и наполнить его уникальной информацией. </w:t>
      </w:r>
      <w:r w:rsidRPr="00EF5B6A">
        <w:rPr>
          <w:rFonts w:ascii="Calibri" w:hAnsi="Calibri"/>
          <w:color w:val="595959"/>
          <w:lang w:val="ru-RU"/>
        </w:rPr>
        <w:t xml:space="preserve">Тем не менее, у шаблонов есть ряд ограничений, в плане корректировок внешнего вида. Этот момент мы оговариваем индивидуально. </w:t>
      </w:r>
      <w:r w:rsidR="00AC4A0B" w:rsidRPr="00EF5B6A">
        <w:rPr>
          <w:rFonts w:ascii="Calibri" w:hAnsi="Calibri"/>
          <w:color w:val="595959"/>
          <w:lang w:val="ru-RU"/>
        </w:rPr>
        <w:t xml:space="preserve"> </w:t>
      </w:r>
      <w:r w:rsidR="00AC4A0B" w:rsidRPr="00AC4A0B">
        <w:rPr>
          <w:rStyle w:val="A6"/>
          <w:rFonts w:ascii="Calibri" w:hAnsi="Calibri" w:cs="Tahoma"/>
          <w:i/>
          <w:color w:val="595959"/>
          <w:sz w:val="24"/>
          <w:szCs w:val="24"/>
          <w:lang w:val="ru-RU"/>
        </w:rPr>
        <w:t>Данный пункт существенно влияет на итоговую стоимость проекта.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092641" w:rsidRPr="0005486D" w14:paraId="6DA889EB" w14:textId="77777777" w:rsidTr="0082349C">
        <w:trPr>
          <w:trHeight w:val="44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35201D68" w14:textId="77777777" w:rsidR="00092641" w:rsidRPr="0005486D" w:rsidRDefault="00092641" w:rsidP="00EF5B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2C150163" w14:textId="77777777" w:rsidR="00092641" w:rsidRPr="0005486D" w:rsidRDefault="00092641" w:rsidP="00EF5B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3CE30E4E" w14:textId="77777777" w:rsidR="00092641" w:rsidRPr="0005486D" w:rsidRDefault="00092641" w:rsidP="00EF5B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75BFF66D" w14:textId="77777777" w:rsidR="00092641" w:rsidRDefault="00092641" w:rsidP="007E1F13">
      <w:pPr>
        <w:spacing w:line="276" w:lineRule="auto"/>
        <w:rPr>
          <w:color w:val="000000"/>
          <w:lang w:val="ru-RU"/>
        </w:rPr>
      </w:pPr>
    </w:p>
    <w:p w14:paraId="605DAFC1" w14:textId="77777777" w:rsidR="00AC4A0B" w:rsidRDefault="00162CA8" w:rsidP="00162CA8">
      <w:pPr>
        <w:spacing w:line="276" w:lineRule="auto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Необходимо ли разрабатывать дизайн мобильной версии сайта</w:t>
      </w:r>
      <w:r w:rsidR="00AC4A0B">
        <w:rPr>
          <w:rStyle w:val="A10"/>
          <w:rFonts w:ascii="Calibri" w:hAnsi="Calibri" w:cs="Tahoma"/>
          <w:b/>
          <w:sz w:val="24"/>
          <w:szCs w:val="24"/>
          <w:lang w:val="ru-RU"/>
        </w:rPr>
        <w:t>?</w:t>
      </w:r>
      <w:r w:rsidRPr="0005486D">
        <w:rPr>
          <w:rFonts w:ascii="Calibri" w:hAnsi="Calibri" w:cs="Tahoma"/>
          <w:lang w:val="ru-RU"/>
        </w:rPr>
        <w:br/>
      </w:r>
      <w:r w:rsidRPr="00162CA8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Это может быть отдельная версия сайта (дизайна) или можно сделать дизайн адаптивным (подстраивающимся под размеры экрана мобильных устройств). </w:t>
      </w:r>
    </w:p>
    <w:p w14:paraId="052C5835" w14:textId="77777777" w:rsidR="00162CA8" w:rsidRPr="00162CA8" w:rsidRDefault="00AC4A0B" w:rsidP="00162CA8">
      <w:pPr>
        <w:spacing w:line="276" w:lineRule="auto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AC4A0B">
        <w:rPr>
          <w:rStyle w:val="A6"/>
          <w:rFonts w:ascii="Calibri" w:hAnsi="Calibri" w:cs="Tahoma"/>
          <w:i/>
          <w:color w:val="595959"/>
          <w:sz w:val="24"/>
          <w:szCs w:val="24"/>
          <w:lang w:val="ru-RU"/>
        </w:rPr>
        <w:t>Данный пункт существенно влияет на итоговую стоимость проекта.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930B83" w:rsidRPr="0005486D" w14:paraId="35AA7657" w14:textId="77777777" w:rsidTr="0014700C">
        <w:trPr>
          <w:trHeight w:val="1045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66852C23" w14:textId="77777777" w:rsidR="0014700C" w:rsidRDefault="0014700C" w:rsidP="0014700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sz w:val="20"/>
                <w:szCs w:val="20"/>
                <w:lang w:val="ru-RU" w:eastAsia="ru-RU"/>
              </w:rPr>
            </w:pPr>
          </w:p>
          <w:p w14:paraId="11409B9C" w14:textId="77777777" w:rsidR="00930B83" w:rsidRPr="005E1376" w:rsidRDefault="005E1376" w:rsidP="005E13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sz w:val="20"/>
                <w:szCs w:val="20"/>
                <w:lang w:val="ru-RU" w:eastAsia="ru-RU"/>
              </w:rPr>
            </w:pPr>
            <w:r w:rsidRPr="005E1376">
              <w:rPr>
                <w:rFonts w:ascii="Calibri" w:hAnsi="Calibri" w:cs="MS Shell Dlg 2"/>
                <w:sz w:val="20"/>
                <w:szCs w:val="20"/>
                <w:lang w:val="ru-RU" w:eastAsia="ru-RU"/>
              </w:rPr>
              <w:t>Да</w:t>
            </w:r>
          </w:p>
          <w:p w14:paraId="1DFB1681" w14:textId="77777777" w:rsidR="00930B83" w:rsidRPr="0014700C" w:rsidRDefault="005E1376" w:rsidP="00930B8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  <w:r w:rsidRPr="005E1376">
              <w:rPr>
                <w:rFonts w:ascii="Calibri" w:hAnsi="Calibri" w:cs="MS Shell Dlg 2"/>
                <w:sz w:val="20"/>
                <w:szCs w:val="20"/>
                <w:lang w:val="ru-RU" w:eastAsia="ru-RU"/>
              </w:rPr>
              <w:t>Нет</w:t>
            </w:r>
          </w:p>
          <w:p w14:paraId="769E658B" w14:textId="77777777" w:rsidR="0014700C" w:rsidRPr="005E1376" w:rsidRDefault="0014700C" w:rsidP="0014700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678AB05C" w14:textId="77777777" w:rsidR="00EA5DA3" w:rsidRDefault="00EA5DA3" w:rsidP="00277DDC">
      <w:pPr>
        <w:rPr>
          <w:rFonts w:ascii="Calibri" w:hAnsi="Calibri"/>
          <w:b/>
          <w:lang w:val="ru-RU"/>
        </w:rPr>
      </w:pPr>
    </w:p>
    <w:p w14:paraId="4E9CA192" w14:textId="77777777" w:rsidR="00EA5DA3" w:rsidRPr="00920657" w:rsidRDefault="00162CA8" w:rsidP="00277DDC">
      <w:pPr>
        <w:rPr>
          <w:rFonts w:ascii="Calibri" w:hAnsi="Calibri"/>
          <w:b/>
          <w:bCs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277DDC">
        <w:rPr>
          <w:rFonts w:ascii="Calibri" w:hAnsi="Calibri"/>
          <w:b/>
          <w:lang w:val="ru-RU"/>
        </w:rPr>
        <w:t>Ярк</w:t>
      </w:r>
      <w:r>
        <w:rPr>
          <w:rFonts w:ascii="Calibri" w:hAnsi="Calibri"/>
          <w:b/>
          <w:lang w:val="ru-RU"/>
        </w:rPr>
        <w:t>ость оформления дизайна: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277DDC" w:rsidRPr="0005486D" w14:paraId="7B6BF336" w14:textId="77777777" w:rsidTr="0014700C">
        <w:trPr>
          <w:trHeight w:val="1572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69EF4A4F" w14:textId="77777777" w:rsidR="00A563E0" w:rsidRDefault="00A563E0" w:rsidP="00A563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</w:p>
          <w:p w14:paraId="1C02A499" w14:textId="77777777" w:rsidR="00A563E0" w:rsidRPr="00A563E0" w:rsidRDefault="00A563E0" w:rsidP="00A563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  <w:r w:rsidRPr="00A563E0"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Выберите вариант (зачеркните или удалите ненужные пункты)</w:t>
            </w:r>
            <w:r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:</w:t>
            </w:r>
          </w:p>
          <w:p w14:paraId="2C714AA3" w14:textId="77777777" w:rsidR="00277DDC" w:rsidRPr="00277DDC" w:rsidRDefault="00277DDC" w:rsidP="005864AF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Светлый (</w:t>
            </w:r>
            <w:r w:rsidRPr="00277DDC">
              <w:rPr>
                <w:rFonts w:ascii="Calibri" w:hAnsi="Calibri"/>
                <w:sz w:val="22"/>
                <w:szCs w:val="22"/>
              </w:rPr>
              <w:t>светлы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й</w:t>
            </w:r>
            <w:r w:rsidRPr="00277DDC">
              <w:rPr>
                <w:rFonts w:ascii="Calibri" w:hAnsi="Calibri"/>
                <w:sz w:val="22"/>
                <w:szCs w:val="22"/>
              </w:rPr>
              <w:t xml:space="preserve"> и 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«</w:t>
            </w:r>
            <w:r w:rsidRPr="00277DDC">
              <w:rPr>
                <w:rFonts w:ascii="Calibri" w:hAnsi="Calibri"/>
                <w:sz w:val="22"/>
                <w:szCs w:val="22"/>
              </w:rPr>
              <w:t>воздушны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й» дизайн, с обилием</w:t>
            </w:r>
            <w:r w:rsidRPr="00277DDC">
              <w:rPr>
                <w:rFonts w:ascii="Calibri" w:hAnsi="Calibri"/>
                <w:sz w:val="22"/>
                <w:szCs w:val="22"/>
              </w:rPr>
              <w:t xml:space="preserve"> светлых оттенков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  <w:r w:rsidRPr="00277DDC">
              <w:rPr>
                <w:rFonts w:ascii="Calibri" w:hAnsi="Calibri"/>
                <w:sz w:val="22"/>
                <w:szCs w:val="22"/>
              </w:rPr>
              <w:t>;</w:t>
            </w:r>
          </w:p>
          <w:p w14:paraId="11492CE1" w14:textId="77777777" w:rsidR="00277DDC" w:rsidRPr="00277DDC" w:rsidRDefault="00277DDC" w:rsidP="005864AF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277DDC">
              <w:rPr>
                <w:rFonts w:ascii="Calibri" w:hAnsi="Calibri"/>
                <w:sz w:val="22"/>
                <w:szCs w:val="22"/>
              </w:rPr>
              <w:t>Средний (светлый, с несколькими темными блоками, для расстановки акцентов на странице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 xml:space="preserve">); </w:t>
            </w:r>
          </w:p>
          <w:p w14:paraId="3F4B692A" w14:textId="77777777" w:rsidR="00277DDC" w:rsidRPr="00A563E0" w:rsidRDefault="00277DDC" w:rsidP="005864AF">
            <w:pPr>
              <w:numPr>
                <w:ilvl w:val="0"/>
                <w:numId w:val="17"/>
              </w:numPr>
              <w:rPr>
                <w:rFonts w:ascii="Calibri" w:hAnsi="Calibri" w:cs="MS Shell Dlg 2"/>
                <w:lang w:eastAsia="ru-RU"/>
              </w:rPr>
            </w:pP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Темный (тёмные цвета, возможно темный фон со светлыми)</w:t>
            </w:r>
            <w:r w:rsidRPr="00277DDC">
              <w:rPr>
                <w:rFonts w:ascii="Calibri" w:hAnsi="Calibri"/>
                <w:sz w:val="22"/>
                <w:szCs w:val="22"/>
              </w:rPr>
              <w:t>;</w:t>
            </w:r>
          </w:p>
          <w:p w14:paraId="4B0E374A" w14:textId="77777777" w:rsidR="00A563E0" w:rsidRPr="00863BF0" w:rsidRDefault="00A563E0" w:rsidP="00A563E0">
            <w:pPr>
              <w:ind w:left="720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5AF9FAAB" w14:textId="77777777" w:rsidR="008B0B1A" w:rsidRDefault="008B0B1A" w:rsidP="00143E23">
      <w:pPr>
        <w:widowControl w:val="0"/>
        <w:suppressAutoHyphens/>
        <w:spacing w:after="60"/>
        <w:rPr>
          <w:rFonts w:ascii="Calibri" w:hAnsi="Calibri" w:cs="Calibri"/>
          <w:b/>
          <w:color w:val="0D0D0D"/>
          <w:lang w:val="ru-RU"/>
        </w:rPr>
      </w:pPr>
    </w:p>
    <w:p w14:paraId="7A209357" w14:textId="77777777" w:rsidR="00EA5DA3" w:rsidRDefault="00162CA8" w:rsidP="00143E23">
      <w:pPr>
        <w:widowControl w:val="0"/>
        <w:suppressAutoHyphens/>
        <w:spacing w:after="60"/>
        <w:rPr>
          <w:rFonts w:ascii="Calibri" w:hAnsi="Calibri" w:cs="Calibri"/>
          <w:b/>
          <w:color w:val="0D0D0D"/>
          <w:lang w:val="ru-RU"/>
        </w:rPr>
      </w:pPr>
      <w:r w:rsidRPr="00162CA8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 w:rsidR="00B2042F" w:rsidRPr="00B2042F">
        <w:rPr>
          <w:rFonts w:ascii="Calibri" w:hAnsi="Calibri" w:cs="Calibri"/>
          <w:b/>
          <w:color w:val="0D0D0D"/>
          <w:lang w:val="ru-RU"/>
        </w:rPr>
        <w:t xml:space="preserve">Желаемый стиль </w:t>
      </w:r>
      <w:r w:rsidR="00B2042F">
        <w:rPr>
          <w:rFonts w:ascii="Calibri" w:hAnsi="Calibri" w:cs="Calibri"/>
          <w:b/>
          <w:color w:val="0D0D0D"/>
          <w:lang w:val="ru-RU"/>
        </w:rPr>
        <w:t>дизайна сайта</w:t>
      </w:r>
      <w:r>
        <w:rPr>
          <w:rFonts w:ascii="Calibri" w:hAnsi="Calibri" w:cs="Calibri"/>
          <w:b/>
          <w:color w:val="0D0D0D"/>
          <w:lang w:val="ru-RU"/>
        </w:rPr>
        <w:t>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143E23" w:rsidRPr="0005486D" w14:paraId="75AE40BD" w14:textId="77777777" w:rsidTr="0014700C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4EC1724E" w14:textId="77777777" w:rsidR="00E506C2" w:rsidRDefault="00E506C2" w:rsidP="00E506C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color w:val="3B3838"/>
                <w:sz w:val="22"/>
                <w:szCs w:val="22"/>
                <w:lang w:val="ru-RU" w:eastAsia="ru-RU"/>
              </w:rPr>
            </w:pPr>
          </w:p>
          <w:p w14:paraId="6E4B045B" w14:textId="77777777" w:rsidR="00A563E0" w:rsidRPr="00A563E0" w:rsidRDefault="00A563E0" w:rsidP="00E506C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  <w:r w:rsidRPr="00A563E0"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Выберите вариант (зачеркните или удалите ненужные пункты)</w:t>
            </w:r>
            <w:r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:</w:t>
            </w:r>
          </w:p>
          <w:p w14:paraId="4EF31816" w14:textId="77777777" w:rsidR="004139F7" w:rsidRPr="00920657" w:rsidRDefault="004139F7" w:rsidP="0080448B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color w:val="3B3838"/>
                <w:sz w:val="22"/>
                <w:szCs w:val="22"/>
                <w:lang w:val="ru-RU" w:eastAsia="ru-RU"/>
              </w:rPr>
            </w:pPr>
            <w:r w:rsidRPr="00920657">
              <w:rPr>
                <w:rFonts w:ascii="Calibri" w:hAnsi="Calibri" w:cs="Calibri"/>
                <w:color w:val="3B3838"/>
                <w:sz w:val="22"/>
                <w:szCs w:val="22"/>
              </w:rPr>
              <w:t>Минималистичный дизайн</w:t>
            </w:r>
            <w:r w:rsidR="0080448B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(</w:t>
            </w:r>
            <w:r w:rsidR="002D3A32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прямые формы, </w:t>
            </w:r>
            <w:r w:rsidR="0080448B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четк</w:t>
            </w:r>
            <w:r w:rsidR="002D3A32" w:rsidRPr="002D3A32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ая сетка блоков</w:t>
            </w:r>
            <w:r w:rsidR="0080448B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, </w:t>
            </w:r>
            <w:r w:rsidR="002D3A32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ничего лишнего, </w:t>
            </w:r>
            <w:r w:rsidR="0080448B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строгий стиль, с упором на функциональность)</w:t>
            </w:r>
            <w:r w:rsidRPr="00920657">
              <w:rPr>
                <w:rFonts w:ascii="Calibri" w:hAnsi="Calibri" w:cs="Calibri"/>
                <w:color w:val="3B3838"/>
                <w:sz w:val="22"/>
                <w:szCs w:val="22"/>
              </w:rPr>
              <w:t>;</w:t>
            </w:r>
          </w:p>
          <w:p w14:paraId="5EEFD5BD" w14:textId="77777777" w:rsidR="00FF3755" w:rsidRPr="00FF3755" w:rsidRDefault="002D3A32" w:rsidP="00FF3755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hAnsi="Calibri" w:cs="Calibri"/>
                <w:color w:val="3B3838"/>
                <w:sz w:val="22"/>
                <w:szCs w:val="22"/>
              </w:rPr>
            </w:pP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Нестандартный дизайн (необычные формы, нелинейная разбивка на блоки, нестандартная сетка, наклонные или изгибистые линии)</w:t>
            </w:r>
            <w:r w:rsidRPr="002D3A32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;</w:t>
            </w:r>
            <w:r w:rsidR="00FF3755" w:rsidRPr="00920657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</w:t>
            </w:r>
          </w:p>
          <w:p w14:paraId="31E79405" w14:textId="77777777" w:rsidR="002D3A32" w:rsidRPr="008E6B16" w:rsidRDefault="00022A52" w:rsidP="005864AF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hAnsi="Calibri" w:cs="Calibri"/>
                <w:color w:val="3B3838"/>
                <w:sz w:val="22"/>
                <w:szCs w:val="22"/>
              </w:rPr>
            </w:pP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П</w:t>
            </w:r>
            <w:r w:rsid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резентационный</w:t>
            </w:r>
            <w:r w:rsidR="00FF3755"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дизайн (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основной </w:t>
            </w:r>
            <w:r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акцент на товары 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и/или</w:t>
            </w:r>
            <w:r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услуги компании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, </w:t>
            </w:r>
            <w:r w:rsid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дизайн</w:t>
            </w:r>
            <w:r w:rsidR="00FF3755"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с использованием сложной графики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(стилизованных фотографий с эффектами или коллажей</w:t>
            </w:r>
            <w:r w:rsidR="00FF3755"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);</w:t>
            </w:r>
          </w:p>
          <w:p w14:paraId="1C264DEC" w14:textId="77777777" w:rsidR="00E506C2" w:rsidRPr="008E6B16" w:rsidRDefault="008E6B16" w:rsidP="008E6B1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hAnsi="Calibri" w:cs="MS Shell Dlg 2"/>
                <w:i/>
                <w:lang w:val="ru-RU" w:eastAsia="ru-RU"/>
              </w:rPr>
            </w:pPr>
            <w:r w:rsidRPr="00382986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>На усмотрение дизайнера</w:t>
            </w:r>
          </w:p>
          <w:p w14:paraId="048822DE" w14:textId="77777777" w:rsidR="008E6B16" w:rsidRPr="00382986" w:rsidRDefault="008E6B16" w:rsidP="00431AF7">
            <w:pPr>
              <w:widowControl w:val="0"/>
              <w:suppressAutoHyphens/>
              <w:ind w:left="720"/>
              <w:rPr>
                <w:rFonts w:ascii="Calibri" w:hAnsi="Calibri" w:cs="MS Shell Dlg 2"/>
                <w:i/>
                <w:lang w:val="ru-RU" w:eastAsia="ru-RU"/>
              </w:rPr>
            </w:pPr>
          </w:p>
        </w:tc>
      </w:tr>
    </w:tbl>
    <w:p w14:paraId="38F6854D" w14:textId="77777777" w:rsidR="002D3A32" w:rsidRDefault="002D3A32" w:rsidP="00863BF0">
      <w:pPr>
        <w:rPr>
          <w:rFonts w:ascii="Calibri" w:hAnsi="Calibri"/>
          <w:b/>
        </w:rPr>
      </w:pPr>
    </w:p>
    <w:p w14:paraId="6464B183" w14:textId="77777777" w:rsidR="00EA5DA3" w:rsidRDefault="00277DDC" w:rsidP="00277DDC">
      <w:pPr>
        <w:widowControl w:val="0"/>
        <w:suppressAutoHyphens/>
        <w:spacing w:after="60"/>
        <w:rPr>
          <w:rFonts w:ascii="Calibri" w:hAnsi="Calibri" w:cs="Calibri"/>
          <w:b/>
          <w:color w:val="0D0D0D"/>
        </w:rPr>
      </w:pPr>
      <w:r>
        <w:rPr>
          <w:rFonts w:ascii="Calibri" w:hAnsi="Calibri" w:cs="Calibri"/>
          <w:b/>
          <w:color w:val="0D0D0D"/>
          <w:lang w:val="ru-RU"/>
        </w:rPr>
        <w:t>Укажите желаемую общую</w:t>
      </w:r>
      <w:r>
        <w:rPr>
          <w:rFonts w:ascii="Calibri" w:hAnsi="Calibri" w:cs="Calibri"/>
          <w:b/>
          <w:color w:val="0D0D0D"/>
        </w:rPr>
        <w:t xml:space="preserve"> композицию сайта</w:t>
      </w:r>
      <w:r w:rsidR="00162CA8">
        <w:rPr>
          <w:rFonts w:ascii="Calibri" w:hAnsi="Calibri" w:cs="Calibri"/>
          <w:b/>
          <w:color w:val="0D0D0D"/>
          <w:lang w:val="ru-RU"/>
        </w:rPr>
        <w:t>: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277DDC" w:rsidRPr="0005486D" w14:paraId="0C6799CE" w14:textId="77777777" w:rsidTr="0014700C"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05FAE6EE" w14:textId="77777777" w:rsidR="00A563E0" w:rsidRDefault="00A563E0" w:rsidP="00A563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</w:p>
          <w:p w14:paraId="0579E100" w14:textId="77777777" w:rsidR="00E506C2" w:rsidRPr="00A563E0" w:rsidRDefault="00A563E0" w:rsidP="00A563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Calibri"/>
                <w:color w:val="404040"/>
                <w:sz w:val="22"/>
                <w:szCs w:val="22"/>
                <w:lang w:val="ru-RU"/>
              </w:rPr>
            </w:pPr>
            <w:r w:rsidRPr="00A563E0"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Выберите вариант (зачеркните или удалите ненужные пункты)</w:t>
            </w:r>
            <w:r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:</w:t>
            </w:r>
          </w:p>
          <w:p w14:paraId="2FB97ABE" w14:textId="77777777" w:rsidR="00277DDC" w:rsidRPr="00C3595C" w:rsidRDefault="00277DDC" w:rsidP="005864AF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C3595C">
              <w:rPr>
                <w:rFonts w:ascii="Calibri" w:hAnsi="Calibri" w:cs="Calibri"/>
                <w:color w:val="404040"/>
                <w:sz w:val="22"/>
                <w:szCs w:val="22"/>
              </w:rPr>
              <w:t>«Резиновая» (во всю ширину экрана)</w:t>
            </w:r>
            <w:r w:rsidRPr="00C513F5">
              <w:rPr>
                <w:rFonts w:ascii="Calibri" w:hAnsi="Calibri" w:cs="Calibri"/>
                <w:color w:val="404040"/>
                <w:sz w:val="22"/>
                <w:szCs w:val="22"/>
              </w:rPr>
              <w:t>;</w:t>
            </w:r>
          </w:p>
          <w:p w14:paraId="79A69845" w14:textId="77777777" w:rsidR="00277DDC" w:rsidRPr="00C3595C" w:rsidRDefault="00277DDC" w:rsidP="005864AF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C3595C">
              <w:rPr>
                <w:rFonts w:ascii="Calibri" w:hAnsi="Calibri" w:cs="Calibri"/>
                <w:color w:val="404040"/>
                <w:sz w:val="22"/>
                <w:szCs w:val="22"/>
              </w:rPr>
              <w:t>Жесткая левосторонняя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val="en-US"/>
              </w:rPr>
              <w:t>;</w:t>
            </w:r>
          </w:p>
          <w:p w14:paraId="072C99B0" w14:textId="77777777" w:rsidR="00277DDC" w:rsidRDefault="00277DDC" w:rsidP="005864AF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C3595C">
              <w:rPr>
                <w:rFonts w:ascii="Calibri" w:hAnsi="Calibri" w:cs="Calibri"/>
                <w:color w:val="404040"/>
                <w:sz w:val="22"/>
                <w:szCs w:val="22"/>
              </w:rPr>
              <w:t>Правосторонняя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val="en-US"/>
              </w:rPr>
              <w:t>;</w:t>
            </w:r>
          </w:p>
          <w:p w14:paraId="5510A9E9" w14:textId="77777777" w:rsidR="00277DDC" w:rsidRDefault="00277DDC" w:rsidP="005864AF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143E23">
              <w:rPr>
                <w:rFonts w:ascii="Calibri" w:hAnsi="Calibri" w:cs="Calibri"/>
                <w:color w:val="404040"/>
                <w:sz w:val="22"/>
                <w:szCs w:val="22"/>
              </w:rPr>
              <w:t>По центру</w:t>
            </w:r>
            <w:r>
              <w:rPr>
                <w:rFonts w:ascii="Calibri" w:hAnsi="Calibri" w:cs="Calibri"/>
                <w:color w:val="404040"/>
                <w:sz w:val="22"/>
                <w:szCs w:val="22"/>
                <w:lang w:val="en-US"/>
              </w:rPr>
              <w:t>;</w:t>
            </w:r>
          </w:p>
          <w:p w14:paraId="7B533997" w14:textId="77777777" w:rsidR="00277DDC" w:rsidRPr="00E506C2" w:rsidRDefault="00277DDC" w:rsidP="005864AF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  <w:i/>
                <w:color w:val="404040"/>
                <w:sz w:val="22"/>
                <w:szCs w:val="22"/>
              </w:rPr>
            </w:pPr>
            <w:r w:rsidRPr="00382986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>На усмотрение дизайнера</w:t>
            </w:r>
            <w:r w:rsidRPr="00382986">
              <w:rPr>
                <w:rFonts w:ascii="Calibri" w:hAnsi="Calibri" w:cs="Calibri"/>
                <w:i/>
                <w:color w:val="404040"/>
                <w:sz w:val="22"/>
                <w:szCs w:val="22"/>
                <w:lang w:val="en-US"/>
              </w:rPr>
              <w:t>;</w:t>
            </w:r>
          </w:p>
          <w:p w14:paraId="42D54FEA" w14:textId="77777777" w:rsidR="00E506C2" w:rsidRPr="00382986" w:rsidRDefault="00E506C2" w:rsidP="00E506C2">
            <w:pPr>
              <w:widowControl w:val="0"/>
              <w:suppressAutoHyphens/>
              <w:ind w:left="720"/>
              <w:rPr>
                <w:rFonts w:ascii="Calibri" w:hAnsi="Calibri" w:cs="Calibri"/>
                <w:i/>
                <w:color w:val="404040"/>
                <w:sz w:val="22"/>
                <w:szCs w:val="22"/>
              </w:rPr>
            </w:pPr>
          </w:p>
        </w:tc>
      </w:tr>
    </w:tbl>
    <w:p w14:paraId="51C55B28" w14:textId="77777777" w:rsidR="00A757A6" w:rsidRDefault="00A757A6" w:rsidP="00A757A6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A34668">
        <w:rPr>
          <w:rFonts w:ascii="Calibri" w:hAnsi="Calibri" w:cs="Arial"/>
          <w:b/>
        </w:rPr>
        <w:t>Какие цвета вы бы хотели использовать в дизайне сайта?</w:t>
      </w:r>
    </w:p>
    <w:p w14:paraId="1B46EDF7" w14:textId="77777777" w:rsidR="00A757A6" w:rsidRPr="00EF5B6A" w:rsidRDefault="00A757A6" w:rsidP="00A757A6">
      <w:pPr>
        <w:autoSpaceDE w:val="0"/>
        <w:autoSpaceDN w:val="0"/>
        <w:adjustRightInd w:val="0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lastRenderedPageBreak/>
        <w:t>Если у вас есть фирменный стиль или логотип, с конкретными фирменными цветами, то данный пункт можно пропустить.</w:t>
      </w:r>
    </w:p>
    <w:tbl>
      <w:tblPr>
        <w:tblW w:w="0" w:type="auto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A757A6" w:rsidRPr="0005486D" w14:paraId="7C66BFD7" w14:textId="77777777" w:rsidTr="0014700C">
        <w:trPr>
          <w:trHeight w:val="993"/>
        </w:trPr>
        <w:tc>
          <w:tcPr>
            <w:tcW w:w="104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0B23EDCE" w14:textId="77777777" w:rsidR="00A757A6" w:rsidRPr="0005486D" w:rsidRDefault="00A757A6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010753A" w14:textId="77777777" w:rsidR="008B0B1A" w:rsidRDefault="008B0B1A" w:rsidP="009C7923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14:paraId="36F874BB" w14:textId="77777777" w:rsidR="009C7923" w:rsidRPr="00162CA8" w:rsidRDefault="009C7923" w:rsidP="009C7923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lang w:val="ru-RU"/>
        </w:rPr>
      </w:pPr>
      <w:r w:rsidRPr="00920657">
        <w:rPr>
          <w:rFonts w:ascii="Calibri" w:hAnsi="Calibri" w:cs="Arial"/>
          <w:b/>
        </w:rPr>
        <w:t>Дополнительные требования</w:t>
      </w:r>
      <w:r w:rsidR="00A757A6">
        <w:rPr>
          <w:rFonts w:ascii="Calibri" w:hAnsi="Calibri" w:cs="Arial"/>
          <w:b/>
          <w:lang w:val="ru-RU"/>
        </w:rPr>
        <w:t xml:space="preserve"> к дизайну или сайту в целом</w:t>
      </w:r>
      <w:r>
        <w:rPr>
          <w:rFonts w:ascii="Calibri" w:hAnsi="Calibri" w:cs="Arial"/>
          <w:b/>
          <w:lang w:val="ru-RU"/>
        </w:rPr>
        <w:t>:</w:t>
      </w:r>
    </w:p>
    <w:tbl>
      <w:tblPr>
        <w:tblW w:w="10348" w:type="dxa"/>
        <w:tblInd w:w="108" w:type="dxa"/>
        <w:shd w:val="clear" w:color="auto" w:fill="E5DFEC"/>
        <w:tblLook w:val="04A0" w:firstRow="1" w:lastRow="0" w:firstColumn="1" w:lastColumn="0" w:noHBand="0" w:noVBand="1"/>
      </w:tblPr>
      <w:tblGrid>
        <w:gridCol w:w="10348"/>
      </w:tblGrid>
      <w:tr w:rsidR="008B0B1A" w:rsidRPr="0005486D" w14:paraId="39D34D40" w14:textId="77777777" w:rsidTr="0082349C">
        <w:trPr>
          <w:trHeight w:val="5572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5E0B3" w:themeFill="accent6" w:themeFillTint="66"/>
          </w:tcPr>
          <w:p w14:paraId="74A2EBB8" w14:textId="77777777" w:rsidR="009C7923" w:rsidRDefault="009C7923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2939DE1E" w14:textId="77777777" w:rsidR="009C7923" w:rsidRDefault="009C7923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2C0AEA82" w14:textId="77777777" w:rsidR="009C7923" w:rsidRPr="00277DDC" w:rsidRDefault="009C7923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20B2468C" w14:textId="77777777" w:rsidR="00726D2C" w:rsidRPr="00726D2C" w:rsidRDefault="00726D2C" w:rsidP="007020DD">
      <w:pPr>
        <w:spacing w:line="360" w:lineRule="auto"/>
        <w:rPr>
          <w:rStyle w:val="A10"/>
          <w:rFonts w:ascii="Calibri" w:hAnsi="Calibri" w:cs="Tahoma"/>
          <w:b/>
          <w:color w:val="70AD47"/>
          <w:sz w:val="44"/>
          <w:szCs w:val="44"/>
        </w:rPr>
      </w:pPr>
    </w:p>
    <w:sectPr w:rsidR="00726D2C" w:rsidRPr="00726D2C" w:rsidSect="008B0B1A">
      <w:headerReference w:type="default" r:id="rId8"/>
      <w:footerReference w:type="default" r:id="rId9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95EB" w14:textId="77777777" w:rsidR="009B71DA" w:rsidRDefault="009B71DA">
      <w:r>
        <w:separator/>
      </w:r>
    </w:p>
  </w:endnote>
  <w:endnote w:type="continuationSeparator" w:id="0">
    <w:p w14:paraId="7C325ED0" w14:textId="77777777" w:rsidR="009B71DA" w:rsidRDefault="009B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21C7" w14:textId="393D1123" w:rsidR="00374579" w:rsidRPr="0063390F" w:rsidRDefault="00374579" w:rsidP="00374579">
    <w:pPr>
      <w:spacing w:line="360" w:lineRule="auto"/>
      <w:rPr>
        <w:rStyle w:val="A10"/>
        <w:rFonts w:ascii="Calibri" w:hAnsi="Calibri" w:cs="Tahoma"/>
        <w:b/>
        <w:color w:val="00B050"/>
        <w:sz w:val="24"/>
        <w:szCs w:val="24"/>
        <w:lang w:val="ru-RU"/>
      </w:rPr>
    </w:pPr>
    <w:r w:rsidRPr="0063390F">
      <w:rPr>
        <w:rStyle w:val="A10"/>
        <w:rFonts w:ascii="Calibri" w:hAnsi="Calibri" w:cs="Tahoma"/>
        <w:b/>
        <w:color w:val="00B050"/>
        <w:sz w:val="24"/>
        <w:szCs w:val="24"/>
        <w:lang w:val="ru-RU"/>
      </w:rPr>
      <w:t xml:space="preserve">         Заполненный бриф отправьте</w:t>
    </w:r>
    <w:r w:rsidR="00944F7B">
      <w:rPr>
        <w:rStyle w:val="A10"/>
        <w:rFonts w:ascii="Calibri" w:hAnsi="Calibri" w:cs="Tahoma"/>
        <w:b/>
        <w:color w:val="00B050"/>
        <w:sz w:val="24"/>
        <w:szCs w:val="24"/>
        <w:lang w:val="ru-RU"/>
      </w:rPr>
      <w:t xml:space="preserve">, пожалуйста, </w:t>
    </w:r>
    <w:r w:rsidRPr="0063390F">
      <w:rPr>
        <w:rStyle w:val="A10"/>
        <w:rFonts w:ascii="Calibri" w:hAnsi="Calibri" w:cs="Tahoma"/>
        <w:b/>
        <w:color w:val="00B050"/>
        <w:sz w:val="24"/>
        <w:szCs w:val="24"/>
        <w:lang w:val="ru-RU"/>
      </w:rPr>
      <w:t>на адрес</w:t>
    </w:r>
    <w:r w:rsidR="0082349C" w:rsidRPr="0063390F">
      <w:rPr>
        <w:rStyle w:val="A10"/>
        <w:rFonts w:ascii="Calibri" w:hAnsi="Calibri" w:cs="Tahoma"/>
        <w:b/>
        <w:color w:val="00B050"/>
        <w:sz w:val="24"/>
        <w:szCs w:val="24"/>
        <w:lang w:val="ru-RU"/>
      </w:rPr>
      <w:t xml:space="preserve">: </w:t>
    </w:r>
    <w:r w:rsidR="0082349C" w:rsidRPr="0063390F">
      <w:rPr>
        <w:rStyle w:val="A10"/>
        <w:rFonts w:ascii="Calibri" w:hAnsi="Calibri" w:cs="Tahoma"/>
        <w:b/>
        <w:color w:val="00B050"/>
        <w:sz w:val="24"/>
        <w:szCs w:val="24"/>
        <w:lang w:val="en-US"/>
      </w:rPr>
      <w:t>mail</w:t>
    </w:r>
    <w:r w:rsidR="0082349C" w:rsidRPr="0063390F">
      <w:rPr>
        <w:rStyle w:val="A10"/>
        <w:rFonts w:ascii="Calibri" w:hAnsi="Calibri" w:cs="Tahoma"/>
        <w:b/>
        <w:color w:val="00B050"/>
        <w:sz w:val="24"/>
        <w:szCs w:val="24"/>
        <w:lang w:val="ru-RU"/>
      </w:rPr>
      <w:t>@</w:t>
    </w:r>
    <w:r w:rsidR="0082349C" w:rsidRPr="0063390F">
      <w:rPr>
        <w:rStyle w:val="A10"/>
        <w:rFonts w:ascii="Calibri" w:hAnsi="Calibri" w:cs="Tahoma"/>
        <w:b/>
        <w:color w:val="00B050"/>
        <w:sz w:val="24"/>
        <w:szCs w:val="24"/>
        <w:lang w:val="en-US"/>
      </w:rPr>
      <w:t>mozg</w:t>
    </w:r>
    <w:r w:rsidR="0082349C" w:rsidRPr="0063390F">
      <w:rPr>
        <w:rStyle w:val="A10"/>
        <w:rFonts w:ascii="Calibri" w:hAnsi="Calibri" w:cs="Tahoma"/>
        <w:b/>
        <w:color w:val="00B050"/>
        <w:sz w:val="24"/>
        <w:szCs w:val="24"/>
        <w:lang w:val="ru-RU"/>
      </w:rPr>
      <w:t>.</w:t>
    </w:r>
    <w:r w:rsidR="0082349C" w:rsidRPr="0063390F">
      <w:rPr>
        <w:rStyle w:val="A10"/>
        <w:rFonts w:ascii="Calibri" w:hAnsi="Calibri" w:cs="Tahoma"/>
        <w:b/>
        <w:color w:val="00B050"/>
        <w:sz w:val="24"/>
        <w:szCs w:val="24"/>
        <w:lang w:val="en-US"/>
      </w:rPr>
      <w:t>pro</w:t>
    </w:r>
  </w:p>
  <w:p w14:paraId="0215D26C" w14:textId="77777777" w:rsidR="0063390F" w:rsidRPr="0063390F" w:rsidRDefault="0063390F" w:rsidP="0063390F">
    <w:pPr>
      <w:pStyle w:val="a4"/>
      <w:tabs>
        <w:tab w:val="left" w:pos="669"/>
        <w:tab w:val="center" w:pos="5233"/>
      </w:tabs>
      <w:rPr>
        <w:rFonts w:ascii="Calibri Light" w:hAnsi="Calibri Light" w:cs="Calibri Light"/>
        <w:b/>
        <w:bCs/>
        <w:color w:val="000000" w:themeColor="text1"/>
        <w:lang w:val="en-US"/>
      </w:rPr>
    </w:pPr>
    <w:r w:rsidRPr="0063390F">
      <w:rPr>
        <w:rFonts w:ascii="Calibri Light" w:hAnsi="Calibri Light" w:cs="Calibri Light"/>
        <w:b/>
        <w:bCs/>
        <w:color w:val="000000" w:themeColor="text1"/>
        <w:lang w:val="en-US"/>
      </w:rPr>
      <w:t>Заказчик</w:t>
    </w:r>
    <w:r w:rsidRPr="0063390F">
      <w:rPr>
        <w:rFonts w:ascii="Calibri Light" w:hAnsi="Calibri Light" w:cs="Calibri Light"/>
        <w:b/>
        <w:bCs/>
        <w:color w:val="000000" w:themeColor="text1"/>
        <w:lang w:val="ru-RU"/>
      </w:rPr>
      <w:t xml:space="preserve"> </w:t>
    </w:r>
    <w:r w:rsidRPr="0063390F">
      <w:rPr>
        <w:rFonts w:ascii="Calibri Light" w:hAnsi="Calibri Light" w:cs="Calibri Light"/>
        <w:b/>
        <w:bCs/>
        <w:color w:val="000000" w:themeColor="text1"/>
        <w:lang w:val="en-US"/>
      </w:rPr>
      <w:t>_____________/_________________     Исполнитель</w:t>
    </w:r>
    <w:r w:rsidRPr="0063390F">
      <w:rPr>
        <w:rFonts w:ascii="Calibri Light" w:hAnsi="Calibri Light" w:cs="Calibri Light"/>
        <w:b/>
        <w:bCs/>
        <w:color w:val="000000" w:themeColor="text1"/>
        <w:lang w:val="ru-RU"/>
      </w:rPr>
      <w:t xml:space="preserve"> </w:t>
    </w:r>
    <w:r w:rsidRPr="0063390F">
      <w:rPr>
        <w:rFonts w:ascii="Calibri Light" w:hAnsi="Calibri Light" w:cs="Calibri Light"/>
        <w:b/>
        <w:bCs/>
        <w:color w:val="000000" w:themeColor="text1"/>
        <w:lang w:val="en-US"/>
      </w:rPr>
      <w:t>__________/__</w:t>
    </w:r>
    <w:r w:rsidRPr="0063390F">
      <w:rPr>
        <w:rFonts w:ascii="Calibri Light" w:hAnsi="Calibri Light" w:cs="Calibri Light"/>
        <w:b/>
        <w:bCs/>
        <w:color w:val="000000" w:themeColor="text1"/>
        <w:lang w:val="ru-RU"/>
      </w:rPr>
      <w:t>______</w:t>
    </w:r>
    <w:r w:rsidRPr="0063390F">
      <w:rPr>
        <w:rFonts w:ascii="Calibri Light" w:hAnsi="Calibri Light" w:cs="Calibri Light"/>
        <w:b/>
        <w:bCs/>
        <w:color w:val="000000" w:themeColor="text1"/>
        <w:lang w:val="en-US"/>
      </w:rPr>
      <w:t>__</w:t>
    </w:r>
  </w:p>
  <w:p w14:paraId="7B6D46DC" w14:textId="1F74B79F" w:rsidR="00EF0B1C" w:rsidRPr="00374579" w:rsidRDefault="0063390F" w:rsidP="0063390F">
    <w:pPr>
      <w:pStyle w:val="a4"/>
      <w:tabs>
        <w:tab w:val="left" w:pos="669"/>
        <w:tab w:val="center" w:pos="5233"/>
      </w:tabs>
      <w:rPr>
        <w:rFonts w:ascii="Arial Narrow" w:hAnsi="Arial Narrow"/>
        <w:b/>
        <w:bCs/>
        <w:color w:val="A8D08D" w:themeColor="accent6" w:themeTint="99"/>
        <w:sz w:val="56"/>
        <w:szCs w:val="56"/>
      </w:rPr>
    </w:pPr>
    <w:r w:rsidRPr="0063390F">
      <w:rPr>
        <w:rFonts w:ascii="Calibri Light" w:hAnsi="Calibri Light" w:cs="Calibri Light"/>
        <w:b/>
        <w:bCs/>
        <w:color w:val="000000" w:themeColor="text1"/>
        <w:lang w:val="ru-RU"/>
      </w:rPr>
      <w:t>«___»____________201</w:t>
    </w:r>
    <w:r w:rsidR="006C7A89">
      <w:rPr>
        <w:rFonts w:ascii="Calibri Light" w:hAnsi="Calibri Light" w:cs="Calibri Light"/>
        <w:b/>
        <w:bCs/>
        <w:color w:val="000000" w:themeColor="text1"/>
        <w:lang w:val="ru-RU"/>
      </w:rPr>
      <w:t>9</w:t>
    </w:r>
    <w:r w:rsidRPr="0063390F">
      <w:rPr>
        <w:rFonts w:ascii="Calibri Light" w:hAnsi="Calibri Light" w:cs="Calibri Light"/>
        <w:b/>
        <w:bCs/>
        <w:color w:val="000000" w:themeColor="text1"/>
        <w:lang w:val="ru-RU"/>
      </w:rPr>
      <w:t>г                                           «___»____________201</w:t>
    </w:r>
    <w:r w:rsidR="006C7A89">
      <w:rPr>
        <w:rFonts w:ascii="Calibri Light" w:hAnsi="Calibri Light" w:cs="Calibri Light"/>
        <w:b/>
        <w:bCs/>
        <w:color w:val="000000" w:themeColor="text1"/>
        <w:lang w:val="ru-RU"/>
      </w:rPr>
      <w:t>9</w:t>
    </w:r>
    <w:r w:rsidRPr="0063390F">
      <w:rPr>
        <w:rFonts w:ascii="Calibri Light" w:hAnsi="Calibri Light" w:cs="Calibri Light"/>
        <w:b/>
        <w:bCs/>
        <w:color w:val="000000" w:themeColor="text1"/>
        <w:lang w:val="ru-RU"/>
      </w:rPr>
      <w:t>г</w:t>
    </w:r>
    <w:r w:rsidRPr="0063390F">
      <w:rPr>
        <w:rFonts w:ascii="Arial Narrow" w:hAnsi="Arial Narrow"/>
        <w:b/>
        <w:bCs/>
        <w:color w:val="A8D08D" w:themeColor="accent6" w:themeTint="99"/>
      </w:rPr>
      <w:tab/>
    </w:r>
    <w:r>
      <w:rPr>
        <w:rFonts w:ascii="Arial Narrow" w:hAnsi="Arial Narrow"/>
        <w:b/>
        <w:bCs/>
        <w:color w:val="A8D08D" w:themeColor="accent6" w:themeTint="99"/>
        <w:sz w:val="56"/>
        <w:szCs w:val="56"/>
      </w:rPr>
      <w:tab/>
    </w:r>
    <w:r w:rsidR="00EF0B1C" w:rsidRPr="0063390F">
      <w:rPr>
        <w:rFonts w:ascii="Arial Narrow" w:hAnsi="Arial Narrow"/>
        <w:b/>
        <w:bCs/>
        <w:color w:val="A8D08D" w:themeColor="accent6" w:themeTint="99"/>
        <w:sz w:val="36"/>
        <w:szCs w:val="36"/>
      </w:rPr>
      <w:fldChar w:fldCharType="begin"/>
    </w:r>
    <w:r w:rsidR="00EF0B1C" w:rsidRPr="0063390F">
      <w:rPr>
        <w:rFonts w:ascii="Arial Narrow" w:hAnsi="Arial Narrow"/>
        <w:b/>
        <w:bCs/>
        <w:color w:val="A8D08D" w:themeColor="accent6" w:themeTint="99"/>
        <w:sz w:val="36"/>
        <w:szCs w:val="36"/>
      </w:rPr>
      <w:instrText>PAGE   \* MERGEFORMAT</w:instrText>
    </w:r>
    <w:r w:rsidR="00EF0B1C" w:rsidRPr="0063390F">
      <w:rPr>
        <w:rFonts w:ascii="Arial Narrow" w:hAnsi="Arial Narrow"/>
        <w:b/>
        <w:bCs/>
        <w:color w:val="A8D08D" w:themeColor="accent6" w:themeTint="99"/>
        <w:sz w:val="36"/>
        <w:szCs w:val="36"/>
      </w:rPr>
      <w:fldChar w:fldCharType="separate"/>
    </w:r>
    <w:r w:rsidR="006C7A89" w:rsidRPr="006C7A89">
      <w:rPr>
        <w:rFonts w:ascii="Arial Narrow" w:hAnsi="Arial Narrow"/>
        <w:b/>
        <w:bCs/>
        <w:noProof/>
        <w:color w:val="A8D08D" w:themeColor="accent6" w:themeTint="99"/>
        <w:sz w:val="36"/>
        <w:szCs w:val="36"/>
        <w:lang w:val="ru-RU"/>
      </w:rPr>
      <w:t>9</w:t>
    </w:r>
    <w:r w:rsidR="00EF0B1C" w:rsidRPr="0063390F">
      <w:rPr>
        <w:rFonts w:ascii="Arial Narrow" w:hAnsi="Arial Narrow"/>
        <w:b/>
        <w:bCs/>
        <w:color w:val="A8D08D" w:themeColor="accent6" w:themeTint="99"/>
        <w:sz w:val="36"/>
        <w:szCs w:val="36"/>
      </w:rPr>
      <w:fldChar w:fldCharType="end"/>
    </w:r>
  </w:p>
  <w:p w14:paraId="2A446AD9" w14:textId="77777777" w:rsidR="00A301D0" w:rsidRPr="005330D2" w:rsidRDefault="00A301D0" w:rsidP="005330D2">
    <w:pPr>
      <w:pStyle w:val="a4"/>
      <w:jc w:val="center"/>
      <w:rPr>
        <w:rFonts w:ascii="Arial" w:hAnsi="Arial" w:cs="Arial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A43F3" w14:textId="77777777" w:rsidR="009B71DA" w:rsidRDefault="009B71DA">
      <w:r>
        <w:separator/>
      </w:r>
    </w:p>
  </w:footnote>
  <w:footnote w:type="continuationSeparator" w:id="0">
    <w:p w14:paraId="608A5B0F" w14:textId="77777777" w:rsidR="009B71DA" w:rsidRDefault="009B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278F" w14:textId="77777777" w:rsidR="0082349C" w:rsidRDefault="0082349C" w:rsidP="00374579">
    <w:pPr>
      <w:pStyle w:val="a8"/>
      <w:tabs>
        <w:tab w:val="clear" w:pos="4677"/>
        <w:tab w:val="clear" w:pos="9355"/>
        <w:tab w:val="center" w:pos="4535"/>
      </w:tabs>
      <w:rPr>
        <w:rFonts w:ascii="Calibri" w:hAnsi="Calibri" w:cs="Tahoma"/>
        <w:sz w:val="48"/>
        <w:szCs w:val="48"/>
        <w:lang w:val="ru-RU"/>
      </w:rPr>
    </w:pPr>
    <w:r>
      <w:rPr>
        <w:rFonts w:ascii="Calibri" w:hAnsi="Calibri" w:cs="Tahoma"/>
        <w:noProof/>
        <w:sz w:val="48"/>
        <w:szCs w:val="48"/>
        <w:lang w:val="ru-RU" w:eastAsia="ru-RU"/>
      </w:rPr>
      <w:drawing>
        <wp:inline distT="0" distB="0" distL="0" distR="0" wp14:anchorId="255E987B" wp14:editId="16921D79">
          <wp:extent cx="3439886" cy="1004505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прозрачное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884" cy="102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4579">
      <w:rPr>
        <w:rFonts w:ascii="Calibri" w:hAnsi="Calibri" w:cs="Tahoma"/>
        <w:sz w:val="48"/>
        <w:szCs w:val="48"/>
        <w:lang w:val="ru-RU"/>
      </w:rPr>
      <w:t xml:space="preserve">        </w:t>
    </w:r>
  </w:p>
  <w:p w14:paraId="4A76D17B" w14:textId="750AC08F" w:rsidR="0014700C" w:rsidRPr="0082349C" w:rsidRDefault="00374579" w:rsidP="00374579">
    <w:pPr>
      <w:pStyle w:val="a8"/>
      <w:tabs>
        <w:tab w:val="clear" w:pos="4677"/>
        <w:tab w:val="clear" w:pos="9355"/>
        <w:tab w:val="center" w:pos="4535"/>
      </w:tabs>
      <w:rPr>
        <w:rFonts w:ascii="Calibri" w:hAnsi="Calibri" w:cs="Tahoma"/>
        <w:color w:val="A8D08D" w:themeColor="accent6" w:themeTint="99"/>
        <w:sz w:val="36"/>
        <w:szCs w:val="36"/>
        <w:lang w:val="ru-RU"/>
      </w:rPr>
    </w:pPr>
    <w:r>
      <w:rPr>
        <w:rFonts w:ascii="Calibri" w:hAnsi="Calibri" w:cs="Tahoma"/>
        <w:sz w:val="48"/>
        <w:szCs w:val="48"/>
        <w:lang w:val="ru-RU"/>
      </w:rPr>
      <w:t xml:space="preserve">  </w:t>
    </w:r>
    <w:r w:rsidR="0014700C">
      <w:rPr>
        <w:rFonts w:ascii="Calibri" w:hAnsi="Calibri" w:cs="Tahoma"/>
        <w:sz w:val="48"/>
        <w:szCs w:val="48"/>
        <w:lang w:val="ru-RU"/>
      </w:rPr>
      <w:t xml:space="preserve">    </w:t>
    </w:r>
    <w:r w:rsidR="0014700C" w:rsidRPr="0082349C">
      <w:rPr>
        <w:rFonts w:ascii="Calibri" w:hAnsi="Calibri" w:cs="Tahoma"/>
        <w:color w:val="A8D08D" w:themeColor="accent6" w:themeTint="99"/>
        <w:sz w:val="36"/>
        <w:szCs w:val="36"/>
        <w:lang w:val="ru-RU"/>
      </w:rPr>
      <w:t>MOZG.PRO ЛУЧШИЕ САЙТЫ ПОД КЛЮЧ</w:t>
    </w:r>
    <w:r w:rsidRPr="0082349C">
      <w:rPr>
        <w:rFonts w:ascii="Calibri" w:hAnsi="Calibri" w:cs="Tahoma"/>
        <w:color w:val="A8D08D" w:themeColor="accent6" w:themeTint="99"/>
        <w:sz w:val="36"/>
        <w:szCs w:val="36"/>
        <w:lang w:val="ru-RU"/>
      </w:rPr>
      <w:t>!</w:t>
    </w:r>
  </w:p>
  <w:p w14:paraId="6600D872" w14:textId="77777777" w:rsidR="0014700C" w:rsidRDefault="001470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9E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5367F7"/>
    <w:multiLevelType w:val="hybridMultilevel"/>
    <w:tmpl w:val="840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0A4CC4"/>
    <w:multiLevelType w:val="hybridMultilevel"/>
    <w:tmpl w:val="A2226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870"/>
    <w:multiLevelType w:val="hybridMultilevel"/>
    <w:tmpl w:val="D6A6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871"/>
    <w:multiLevelType w:val="hybridMultilevel"/>
    <w:tmpl w:val="3036D91A"/>
    <w:lvl w:ilvl="0" w:tplc="8B1A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1C43"/>
    <w:multiLevelType w:val="hybridMultilevel"/>
    <w:tmpl w:val="577A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8618E"/>
    <w:multiLevelType w:val="hybridMultilevel"/>
    <w:tmpl w:val="B0845AF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447747B2"/>
    <w:multiLevelType w:val="hybridMultilevel"/>
    <w:tmpl w:val="68A87614"/>
    <w:lvl w:ilvl="0" w:tplc="874874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422CE"/>
    <w:multiLevelType w:val="hybridMultilevel"/>
    <w:tmpl w:val="C5783BDC"/>
    <w:lvl w:ilvl="0" w:tplc="CB168B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619DD"/>
    <w:multiLevelType w:val="hybridMultilevel"/>
    <w:tmpl w:val="BD0E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7D13"/>
    <w:multiLevelType w:val="hybridMultilevel"/>
    <w:tmpl w:val="9BC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C42C7"/>
    <w:multiLevelType w:val="hybridMultilevel"/>
    <w:tmpl w:val="A7D4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4FFF"/>
    <w:multiLevelType w:val="hybridMultilevel"/>
    <w:tmpl w:val="3C30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B17"/>
    <w:multiLevelType w:val="hybridMultilevel"/>
    <w:tmpl w:val="41D27312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E6D9A"/>
    <w:multiLevelType w:val="hybridMultilevel"/>
    <w:tmpl w:val="E90C164A"/>
    <w:lvl w:ilvl="0" w:tplc="CB168B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F2D4E"/>
    <w:multiLevelType w:val="hybridMultilevel"/>
    <w:tmpl w:val="7B8C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5657E"/>
    <w:multiLevelType w:val="hybridMultilevel"/>
    <w:tmpl w:val="C95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3"/>
  </w:num>
  <w:num w:numId="13">
    <w:abstractNumId w:val="13"/>
  </w:num>
  <w:num w:numId="14">
    <w:abstractNumId w:val="13"/>
  </w:num>
  <w:num w:numId="15">
    <w:abstractNumId w:val="19"/>
  </w:num>
  <w:num w:numId="16">
    <w:abstractNumId w:val="4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2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C"/>
    <w:rsid w:val="00015AE3"/>
    <w:rsid w:val="00022A52"/>
    <w:rsid w:val="00041FB5"/>
    <w:rsid w:val="00045316"/>
    <w:rsid w:val="0005486D"/>
    <w:rsid w:val="00064CA5"/>
    <w:rsid w:val="00071E08"/>
    <w:rsid w:val="000841F0"/>
    <w:rsid w:val="00084BBE"/>
    <w:rsid w:val="00087E0E"/>
    <w:rsid w:val="00091764"/>
    <w:rsid w:val="00091C36"/>
    <w:rsid w:val="00092641"/>
    <w:rsid w:val="000A0C0E"/>
    <w:rsid w:val="000A6BAF"/>
    <w:rsid w:val="000A6C82"/>
    <w:rsid w:val="000B35FF"/>
    <w:rsid w:val="000B3844"/>
    <w:rsid w:val="000B4B46"/>
    <w:rsid w:val="000B5217"/>
    <w:rsid w:val="000C1F33"/>
    <w:rsid w:val="000C45CC"/>
    <w:rsid w:val="000C6589"/>
    <w:rsid w:val="000D1D92"/>
    <w:rsid w:val="000D470C"/>
    <w:rsid w:val="001028CA"/>
    <w:rsid w:val="00104003"/>
    <w:rsid w:val="00120349"/>
    <w:rsid w:val="00122927"/>
    <w:rsid w:val="00124BD5"/>
    <w:rsid w:val="001256F8"/>
    <w:rsid w:val="00126A84"/>
    <w:rsid w:val="001371E4"/>
    <w:rsid w:val="00140F70"/>
    <w:rsid w:val="001430B9"/>
    <w:rsid w:val="00143E23"/>
    <w:rsid w:val="0014700C"/>
    <w:rsid w:val="00152CC8"/>
    <w:rsid w:val="0016221C"/>
    <w:rsid w:val="00162CA8"/>
    <w:rsid w:val="00163CD8"/>
    <w:rsid w:val="00165B6E"/>
    <w:rsid w:val="00170CA4"/>
    <w:rsid w:val="0017442F"/>
    <w:rsid w:val="0019431A"/>
    <w:rsid w:val="001B7DE8"/>
    <w:rsid w:val="001C5978"/>
    <w:rsid w:val="001C61DC"/>
    <w:rsid w:val="001E5CD9"/>
    <w:rsid w:val="001F424C"/>
    <w:rsid w:val="00213531"/>
    <w:rsid w:val="00240E31"/>
    <w:rsid w:val="00255BF1"/>
    <w:rsid w:val="002608AC"/>
    <w:rsid w:val="00262C90"/>
    <w:rsid w:val="002737F4"/>
    <w:rsid w:val="00277DDC"/>
    <w:rsid w:val="00283A3E"/>
    <w:rsid w:val="00285460"/>
    <w:rsid w:val="00286D4A"/>
    <w:rsid w:val="002A4055"/>
    <w:rsid w:val="002B7D8C"/>
    <w:rsid w:val="002D3A32"/>
    <w:rsid w:val="002E2900"/>
    <w:rsid w:val="002F1000"/>
    <w:rsid w:val="00350D93"/>
    <w:rsid w:val="0035205D"/>
    <w:rsid w:val="00364DFD"/>
    <w:rsid w:val="00374579"/>
    <w:rsid w:val="00376097"/>
    <w:rsid w:val="00382986"/>
    <w:rsid w:val="003A48EF"/>
    <w:rsid w:val="003B0230"/>
    <w:rsid w:val="003B0EEF"/>
    <w:rsid w:val="003B5A18"/>
    <w:rsid w:val="003C0A3F"/>
    <w:rsid w:val="003C400E"/>
    <w:rsid w:val="003D0092"/>
    <w:rsid w:val="003E5FB6"/>
    <w:rsid w:val="003F5AF5"/>
    <w:rsid w:val="003F7DFB"/>
    <w:rsid w:val="00403C9B"/>
    <w:rsid w:val="004139F7"/>
    <w:rsid w:val="00421710"/>
    <w:rsid w:val="00431AF7"/>
    <w:rsid w:val="004444CF"/>
    <w:rsid w:val="00452AB9"/>
    <w:rsid w:val="004714F2"/>
    <w:rsid w:val="00486141"/>
    <w:rsid w:val="0049467C"/>
    <w:rsid w:val="004A5D2E"/>
    <w:rsid w:val="004B2285"/>
    <w:rsid w:val="004D7929"/>
    <w:rsid w:val="004F25DB"/>
    <w:rsid w:val="00503CAD"/>
    <w:rsid w:val="005045E2"/>
    <w:rsid w:val="005050D5"/>
    <w:rsid w:val="00524354"/>
    <w:rsid w:val="00531F1A"/>
    <w:rsid w:val="005325AF"/>
    <w:rsid w:val="005330D2"/>
    <w:rsid w:val="0055521B"/>
    <w:rsid w:val="0056374C"/>
    <w:rsid w:val="005654A6"/>
    <w:rsid w:val="005864AF"/>
    <w:rsid w:val="005A69B8"/>
    <w:rsid w:val="005B2CCF"/>
    <w:rsid w:val="005E1376"/>
    <w:rsid w:val="005E3B46"/>
    <w:rsid w:val="005E537C"/>
    <w:rsid w:val="005F2070"/>
    <w:rsid w:val="005F391A"/>
    <w:rsid w:val="006168FE"/>
    <w:rsid w:val="00625A2E"/>
    <w:rsid w:val="0063390F"/>
    <w:rsid w:val="00677D53"/>
    <w:rsid w:val="0068155B"/>
    <w:rsid w:val="006854EC"/>
    <w:rsid w:val="006A5263"/>
    <w:rsid w:val="006A7B9A"/>
    <w:rsid w:val="006B2D24"/>
    <w:rsid w:val="006B7061"/>
    <w:rsid w:val="006C1782"/>
    <w:rsid w:val="006C6672"/>
    <w:rsid w:val="006C7A89"/>
    <w:rsid w:val="006F0620"/>
    <w:rsid w:val="006F1808"/>
    <w:rsid w:val="007020DD"/>
    <w:rsid w:val="007220CC"/>
    <w:rsid w:val="00724F8A"/>
    <w:rsid w:val="00726D2C"/>
    <w:rsid w:val="0075004E"/>
    <w:rsid w:val="00760D72"/>
    <w:rsid w:val="00762DDB"/>
    <w:rsid w:val="00765A03"/>
    <w:rsid w:val="0077451A"/>
    <w:rsid w:val="007776E8"/>
    <w:rsid w:val="00777E54"/>
    <w:rsid w:val="00782270"/>
    <w:rsid w:val="00784753"/>
    <w:rsid w:val="00784903"/>
    <w:rsid w:val="007854A0"/>
    <w:rsid w:val="007949A6"/>
    <w:rsid w:val="00797CAD"/>
    <w:rsid w:val="007A0F20"/>
    <w:rsid w:val="007B542D"/>
    <w:rsid w:val="007D3781"/>
    <w:rsid w:val="007D3E8F"/>
    <w:rsid w:val="007D7CA4"/>
    <w:rsid w:val="007E1F13"/>
    <w:rsid w:val="007E250E"/>
    <w:rsid w:val="007E50D0"/>
    <w:rsid w:val="007F290F"/>
    <w:rsid w:val="0080448B"/>
    <w:rsid w:val="00804548"/>
    <w:rsid w:val="008079B4"/>
    <w:rsid w:val="00810D42"/>
    <w:rsid w:val="00820378"/>
    <w:rsid w:val="0082349C"/>
    <w:rsid w:val="008375C4"/>
    <w:rsid w:val="00843E85"/>
    <w:rsid w:val="00844029"/>
    <w:rsid w:val="008452C6"/>
    <w:rsid w:val="00852A16"/>
    <w:rsid w:val="00863BF0"/>
    <w:rsid w:val="00865FFE"/>
    <w:rsid w:val="0087721D"/>
    <w:rsid w:val="00895B15"/>
    <w:rsid w:val="008A6C2F"/>
    <w:rsid w:val="008B0B1A"/>
    <w:rsid w:val="008D063D"/>
    <w:rsid w:val="008D6C6C"/>
    <w:rsid w:val="008E6B16"/>
    <w:rsid w:val="008F0966"/>
    <w:rsid w:val="008F6FB6"/>
    <w:rsid w:val="00910A39"/>
    <w:rsid w:val="00917128"/>
    <w:rsid w:val="00920657"/>
    <w:rsid w:val="00930B83"/>
    <w:rsid w:val="00932BFE"/>
    <w:rsid w:val="00936880"/>
    <w:rsid w:val="0094185E"/>
    <w:rsid w:val="009430C9"/>
    <w:rsid w:val="00944F7B"/>
    <w:rsid w:val="00962F37"/>
    <w:rsid w:val="0097766A"/>
    <w:rsid w:val="0098170F"/>
    <w:rsid w:val="00981D99"/>
    <w:rsid w:val="00985DAC"/>
    <w:rsid w:val="00990C87"/>
    <w:rsid w:val="009A1492"/>
    <w:rsid w:val="009B0F75"/>
    <w:rsid w:val="009B71DA"/>
    <w:rsid w:val="009C25A9"/>
    <w:rsid w:val="009C67EA"/>
    <w:rsid w:val="009C7923"/>
    <w:rsid w:val="009D2EBF"/>
    <w:rsid w:val="009D348A"/>
    <w:rsid w:val="00A16A96"/>
    <w:rsid w:val="00A218D9"/>
    <w:rsid w:val="00A301D0"/>
    <w:rsid w:val="00A34668"/>
    <w:rsid w:val="00A37C98"/>
    <w:rsid w:val="00A563E0"/>
    <w:rsid w:val="00A65425"/>
    <w:rsid w:val="00A65D63"/>
    <w:rsid w:val="00A757A6"/>
    <w:rsid w:val="00A81BAA"/>
    <w:rsid w:val="00A84471"/>
    <w:rsid w:val="00A85976"/>
    <w:rsid w:val="00A866B5"/>
    <w:rsid w:val="00AA3E44"/>
    <w:rsid w:val="00AA3F2A"/>
    <w:rsid w:val="00AC1BB5"/>
    <w:rsid w:val="00AC4A0B"/>
    <w:rsid w:val="00AE0BB4"/>
    <w:rsid w:val="00AF1C44"/>
    <w:rsid w:val="00B07BDB"/>
    <w:rsid w:val="00B17291"/>
    <w:rsid w:val="00B17351"/>
    <w:rsid w:val="00B2042F"/>
    <w:rsid w:val="00B2043A"/>
    <w:rsid w:val="00B2426B"/>
    <w:rsid w:val="00B245FF"/>
    <w:rsid w:val="00B3688C"/>
    <w:rsid w:val="00B42E4B"/>
    <w:rsid w:val="00B46DBF"/>
    <w:rsid w:val="00B478A3"/>
    <w:rsid w:val="00B52A71"/>
    <w:rsid w:val="00B605AB"/>
    <w:rsid w:val="00BD5F16"/>
    <w:rsid w:val="00C15DA5"/>
    <w:rsid w:val="00C42BAA"/>
    <w:rsid w:val="00C86CCD"/>
    <w:rsid w:val="00C90233"/>
    <w:rsid w:val="00C90CC8"/>
    <w:rsid w:val="00CA2626"/>
    <w:rsid w:val="00CA468E"/>
    <w:rsid w:val="00CA6DC1"/>
    <w:rsid w:val="00CB43D0"/>
    <w:rsid w:val="00CB4F35"/>
    <w:rsid w:val="00CB6993"/>
    <w:rsid w:val="00CC3D1F"/>
    <w:rsid w:val="00D07170"/>
    <w:rsid w:val="00D27B7F"/>
    <w:rsid w:val="00D3529D"/>
    <w:rsid w:val="00D45407"/>
    <w:rsid w:val="00D46C94"/>
    <w:rsid w:val="00D60B18"/>
    <w:rsid w:val="00D905C2"/>
    <w:rsid w:val="00D9232F"/>
    <w:rsid w:val="00DA4A94"/>
    <w:rsid w:val="00DB1647"/>
    <w:rsid w:val="00DB68E9"/>
    <w:rsid w:val="00DD5055"/>
    <w:rsid w:val="00DF5A99"/>
    <w:rsid w:val="00DF5D8D"/>
    <w:rsid w:val="00E05782"/>
    <w:rsid w:val="00E05F47"/>
    <w:rsid w:val="00E34716"/>
    <w:rsid w:val="00E40CDF"/>
    <w:rsid w:val="00E44D56"/>
    <w:rsid w:val="00E506C2"/>
    <w:rsid w:val="00E5302A"/>
    <w:rsid w:val="00E548A6"/>
    <w:rsid w:val="00E57B70"/>
    <w:rsid w:val="00E606AA"/>
    <w:rsid w:val="00E61EA5"/>
    <w:rsid w:val="00E63EA9"/>
    <w:rsid w:val="00E6764E"/>
    <w:rsid w:val="00E74449"/>
    <w:rsid w:val="00E74A54"/>
    <w:rsid w:val="00EA5DA3"/>
    <w:rsid w:val="00EB4A41"/>
    <w:rsid w:val="00EC2528"/>
    <w:rsid w:val="00EC2BD4"/>
    <w:rsid w:val="00EC6B0B"/>
    <w:rsid w:val="00ED32FF"/>
    <w:rsid w:val="00EE1735"/>
    <w:rsid w:val="00EE3773"/>
    <w:rsid w:val="00EF0B1C"/>
    <w:rsid w:val="00EF5B6A"/>
    <w:rsid w:val="00F06A93"/>
    <w:rsid w:val="00F339DB"/>
    <w:rsid w:val="00F3522B"/>
    <w:rsid w:val="00F53C66"/>
    <w:rsid w:val="00F57122"/>
    <w:rsid w:val="00F64FBA"/>
    <w:rsid w:val="00F651D1"/>
    <w:rsid w:val="00F90143"/>
    <w:rsid w:val="00F952AE"/>
    <w:rsid w:val="00FA0A15"/>
    <w:rsid w:val="00FB16A0"/>
    <w:rsid w:val="00FB4A47"/>
    <w:rsid w:val="00FD3611"/>
    <w:rsid w:val="00FE0ABC"/>
    <w:rsid w:val="00FF375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836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AC"/>
    <w:rPr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8E6B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0D470C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character" w:customStyle="1" w:styleId="A10">
    <w:name w:val="A1"/>
    <w:rsid w:val="000D470C"/>
    <w:rPr>
      <w:rFonts w:cs="Myriad Pro Light"/>
      <w:color w:val="221F1F"/>
      <w:sz w:val="40"/>
      <w:szCs w:val="40"/>
    </w:rPr>
  </w:style>
  <w:style w:type="character" w:styleId="a3">
    <w:name w:val="Hyperlink"/>
    <w:uiPriority w:val="99"/>
    <w:rsid w:val="001F2BC9"/>
    <w:rPr>
      <w:color w:val="0000FF"/>
      <w:u w:val="single"/>
    </w:rPr>
  </w:style>
  <w:style w:type="character" w:customStyle="1" w:styleId="A6">
    <w:name w:val="A6"/>
    <w:rsid w:val="003D5E98"/>
    <w:rPr>
      <w:rFonts w:cs="Myriad Pro Light"/>
      <w:color w:val="777777"/>
      <w:sz w:val="22"/>
      <w:szCs w:val="22"/>
    </w:rPr>
  </w:style>
  <w:style w:type="paragraph" w:customStyle="1" w:styleId="Pa5">
    <w:name w:val="Pa5"/>
    <w:basedOn w:val="a"/>
    <w:next w:val="a"/>
    <w:rsid w:val="009D7C93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paragraph" w:styleId="a4">
    <w:name w:val="footer"/>
    <w:basedOn w:val="a"/>
    <w:link w:val="a5"/>
    <w:uiPriority w:val="99"/>
    <w:rsid w:val="00962F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2F37"/>
  </w:style>
  <w:style w:type="paragraph" w:styleId="a8">
    <w:name w:val="header"/>
    <w:basedOn w:val="a"/>
    <w:link w:val="a9"/>
    <w:uiPriority w:val="99"/>
    <w:rsid w:val="00962F37"/>
    <w:pPr>
      <w:tabs>
        <w:tab w:val="center" w:pos="4677"/>
        <w:tab w:val="right" w:pos="9355"/>
      </w:tabs>
    </w:pPr>
  </w:style>
  <w:style w:type="character" w:styleId="aa">
    <w:name w:val="Emphasis"/>
    <w:qFormat/>
    <w:rsid w:val="00F64FBA"/>
    <w:rPr>
      <w:i/>
      <w:iCs/>
    </w:rPr>
  </w:style>
  <w:style w:type="table" w:styleId="ab">
    <w:name w:val="Table Grid"/>
    <w:basedOn w:val="a1"/>
    <w:rsid w:val="0007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71E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71E08"/>
    <w:rPr>
      <w:rFonts w:ascii="Tahoma" w:hAnsi="Tahoma" w:cs="Tahoma"/>
      <w:sz w:val="16"/>
      <w:szCs w:val="16"/>
      <w:lang w:val="be-BY" w:eastAsia="be-BY"/>
    </w:rPr>
  </w:style>
  <w:style w:type="character" w:customStyle="1" w:styleId="a9">
    <w:name w:val="Верхний колонтитул Знак"/>
    <w:link w:val="a8"/>
    <w:uiPriority w:val="99"/>
    <w:rsid w:val="00CB6993"/>
    <w:rPr>
      <w:sz w:val="24"/>
      <w:szCs w:val="24"/>
      <w:lang w:val="be-BY" w:eastAsia="be-BY"/>
    </w:rPr>
  </w:style>
  <w:style w:type="paragraph" w:customStyle="1" w:styleId="2-21">
    <w:name w:val="Средний список 2 - Акцент 21"/>
    <w:hidden/>
    <w:uiPriority w:val="71"/>
    <w:rsid w:val="00E6764E"/>
    <w:rPr>
      <w:sz w:val="24"/>
      <w:szCs w:val="24"/>
      <w:lang w:val="be-BY" w:eastAsia="be-BY"/>
    </w:rPr>
  </w:style>
  <w:style w:type="character" w:styleId="ae">
    <w:name w:val="annotation reference"/>
    <w:rsid w:val="00E6764E"/>
    <w:rPr>
      <w:sz w:val="18"/>
      <w:szCs w:val="18"/>
    </w:rPr>
  </w:style>
  <w:style w:type="paragraph" w:styleId="af">
    <w:name w:val="annotation text"/>
    <w:basedOn w:val="a"/>
    <w:link w:val="af0"/>
    <w:rsid w:val="00E6764E"/>
  </w:style>
  <w:style w:type="character" w:customStyle="1" w:styleId="af0">
    <w:name w:val="Текст примечания Знак"/>
    <w:link w:val="af"/>
    <w:rsid w:val="00E6764E"/>
    <w:rPr>
      <w:sz w:val="24"/>
      <w:szCs w:val="24"/>
      <w:lang w:val="be-BY" w:eastAsia="be-BY"/>
    </w:rPr>
  </w:style>
  <w:style w:type="paragraph" w:styleId="af1">
    <w:name w:val="annotation subject"/>
    <w:basedOn w:val="af"/>
    <w:next w:val="af"/>
    <w:link w:val="af2"/>
    <w:rsid w:val="00E6764E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6764E"/>
    <w:rPr>
      <w:b/>
      <w:bCs/>
      <w:sz w:val="24"/>
      <w:szCs w:val="24"/>
      <w:lang w:val="be-BY" w:eastAsia="be-BY"/>
    </w:rPr>
  </w:style>
  <w:style w:type="character" w:customStyle="1" w:styleId="hps">
    <w:name w:val="hps"/>
    <w:rsid w:val="00D60B18"/>
  </w:style>
  <w:style w:type="table" w:styleId="-54">
    <w:name w:val="Grid Table 5 Dark Accent 4"/>
    <w:basedOn w:val="a1"/>
    <w:uiPriority w:val="50"/>
    <w:rsid w:val="003F5AF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customStyle="1" w:styleId="a5">
    <w:name w:val="Нижний колонтитул Знак"/>
    <w:link w:val="a4"/>
    <w:uiPriority w:val="99"/>
    <w:rsid w:val="00EF0B1C"/>
    <w:rPr>
      <w:sz w:val="24"/>
      <w:szCs w:val="24"/>
      <w:lang w:val="be-BY" w:eastAsia="be-BY"/>
    </w:rPr>
  </w:style>
  <w:style w:type="character" w:customStyle="1" w:styleId="10">
    <w:name w:val="Заголовок 1 Знак"/>
    <w:link w:val="1"/>
    <w:rsid w:val="008E6B16"/>
    <w:rPr>
      <w:rFonts w:ascii="Calibri Light" w:eastAsia="Times New Roman" w:hAnsi="Calibri Light" w:cs="Times New Roman"/>
      <w:b/>
      <w:bCs/>
      <w:kern w:val="32"/>
      <w:sz w:val="32"/>
      <w:szCs w:val="32"/>
      <w:lang w:val="be-BY" w:eastAsia="be-BY"/>
    </w:rPr>
  </w:style>
  <w:style w:type="paragraph" w:styleId="af3">
    <w:name w:val="TOC Heading"/>
    <w:basedOn w:val="1"/>
    <w:next w:val="a"/>
    <w:uiPriority w:val="39"/>
    <w:unhideWhenUsed/>
    <w:qFormat/>
    <w:rsid w:val="008E6B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ru-RU" w:eastAsia="ru-RU"/>
    </w:rPr>
  </w:style>
  <w:style w:type="paragraph" w:styleId="11">
    <w:name w:val="toc 1"/>
    <w:basedOn w:val="a"/>
    <w:next w:val="a"/>
    <w:autoRedefine/>
    <w:uiPriority w:val="39"/>
    <w:rsid w:val="008E6B16"/>
  </w:style>
  <w:style w:type="character" w:styleId="af4">
    <w:name w:val="FollowedHyperlink"/>
    <w:basedOn w:val="a0"/>
    <w:rsid w:val="00374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AD2E-F21B-485C-A6C4-C94ACAD4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Deaction.com</Company>
  <LinksUpToDate>false</LinksUpToDate>
  <CharactersWithSpaces>10260</CharactersWithSpaces>
  <SharedDoc>false</SharedDoc>
  <HLinks>
    <vt:vector size="48" baseType="variant">
      <vt:variant>
        <vt:i4>131121</vt:i4>
      </vt:variant>
      <vt:variant>
        <vt:i4>33</vt:i4>
      </vt:variant>
      <vt:variant>
        <vt:i4>0</vt:i4>
      </vt:variant>
      <vt:variant>
        <vt:i4>5</vt:i4>
      </vt:variant>
      <vt:variant>
        <vt:lpwstr>mailto:info@paveldesign.ru</vt:lpwstr>
      </vt:variant>
      <vt:variant>
        <vt:lpwstr/>
      </vt:variant>
      <vt:variant>
        <vt:i4>1048588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_Toc430944599</vt:lpwstr>
      </vt:variant>
      <vt:variant>
        <vt:i4>1048589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_Toc430944598</vt:lpwstr>
      </vt:variant>
      <vt:variant>
        <vt:i4>1048578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_Toc430944597</vt:lpwstr>
      </vt:variant>
      <vt:variant>
        <vt:i4>1048579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_Toc430944596</vt:lpwstr>
      </vt:variant>
      <vt:variant>
        <vt:i4>1048576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_Toc430944595</vt:lpwstr>
      </vt:variant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mailto:info@deaction.com</vt:lpwstr>
      </vt:variant>
      <vt:variant>
        <vt:lpwstr/>
      </vt:variant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http://www.deaction.com/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>документация</dc:subject>
  <dc:creator>Pavel Tiutiunikov</dc:creator>
  <cp:keywords>бриф, deaction</cp:keywords>
  <dc:description>Документ или часть документа для сбора информации по проекту.</dc:description>
  <cp:lastModifiedBy>Microsoft</cp:lastModifiedBy>
  <cp:revision>4</cp:revision>
  <dcterms:created xsi:type="dcterms:W3CDTF">2018-02-05T14:55:00Z</dcterms:created>
  <dcterms:modified xsi:type="dcterms:W3CDTF">2019-01-13T09:21:00Z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нет</vt:lpwstr>
  </property>
  <property fmtid="{D5CDD505-2E9C-101B-9397-08002B2CF9AE}" pid="3" name="Издатель">
    <vt:lpwstr>Дмитрий Подлужный</vt:lpwstr>
  </property>
  <property fmtid="{D5CDD505-2E9C-101B-9397-08002B2CF9AE}" pid="4" name="Источник">
    <vt:lpwstr>Дмитрий Подлужный</vt:lpwstr>
  </property>
  <property fmtid="{D5CDD505-2E9C-101B-9397-08002B2CF9AE}" pid="5" name="Назначение">
    <vt:lpwstr>Сбор информации</vt:lpwstr>
  </property>
  <property fmtid="{D5CDD505-2E9C-101B-9397-08002B2CF9AE}" pid="6" name="Язык">
    <vt:lpwstr>Русский</vt:lpwstr>
  </property>
</Properties>
</file>